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4F" w:rsidRPr="001A3C4F" w:rsidRDefault="00A35E95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margin">
              <wp:posOffset>804545</wp:posOffset>
            </wp:positionH>
            <wp:positionV relativeFrom="paragraph">
              <wp:posOffset>-114935</wp:posOffset>
            </wp:positionV>
            <wp:extent cx="4067175" cy="5867400"/>
            <wp:effectExtent l="0" t="0" r="9525" b="0"/>
            <wp:wrapTight wrapText="bothSides">
              <wp:wrapPolygon edited="0">
                <wp:start x="0" y="0"/>
                <wp:lineTo x="0" y="21530"/>
                <wp:lineTo x="21549" y="21530"/>
                <wp:lineTo x="21549" y="0"/>
                <wp:lineTo x="0" y="0"/>
              </wp:wrapPolygon>
            </wp:wrapTight>
            <wp:docPr id="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1A3C4F" w:rsidRPr="001A3C4F" w:rsidRDefault="001A3C4F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  <w:lang w:val="ru-RU" w:eastAsia="ru-RU"/>
        </w:rPr>
      </w:pPr>
    </w:p>
    <w:p w:rsidR="00F75B48" w:rsidRPr="001A3C4F" w:rsidRDefault="00F75B48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</w:rPr>
      </w:pPr>
      <w:r w:rsidRPr="001A3C4F">
        <w:rPr>
          <w:sz w:val="22"/>
          <w:szCs w:val="22"/>
          <w:lang w:val="ru-RU" w:eastAsia="ru-RU"/>
        </w:rPr>
        <w:t>ББК</w:t>
      </w:r>
      <w:r w:rsidRPr="001A3C4F">
        <w:rPr>
          <w:sz w:val="22"/>
          <w:szCs w:val="22"/>
          <w:lang w:eastAsia="ru-RU"/>
        </w:rPr>
        <w:t xml:space="preserve"> 86.42</w:t>
      </w:r>
    </w:p>
    <w:p w:rsidR="00F75B48" w:rsidRPr="001A3C4F" w:rsidRDefault="00F75B48" w:rsidP="001A3C4F">
      <w:pPr>
        <w:pStyle w:val="20"/>
        <w:widowControl w:val="0"/>
        <w:shd w:val="clear" w:color="auto" w:fill="auto"/>
        <w:spacing w:after="0" w:line="240" w:lineRule="auto"/>
        <w:ind w:firstLine="0"/>
        <w:rPr>
          <w:sz w:val="22"/>
          <w:szCs w:val="22"/>
        </w:rPr>
      </w:pPr>
      <w:r w:rsidRPr="001A3C4F">
        <w:rPr>
          <w:sz w:val="22"/>
          <w:szCs w:val="22"/>
          <w:lang w:val="ru-RU" w:eastAsia="ru-RU"/>
        </w:rPr>
        <w:t>К</w:t>
      </w:r>
      <w:r w:rsidRPr="001A3C4F">
        <w:rPr>
          <w:sz w:val="22"/>
          <w:szCs w:val="22"/>
          <w:lang w:eastAsia="ru-RU"/>
        </w:rPr>
        <w:t xml:space="preserve"> 88 </w:t>
      </w:r>
      <w:r w:rsidRPr="001A3C4F">
        <w:rPr>
          <w:sz w:val="22"/>
          <w:szCs w:val="22"/>
        </w:rPr>
        <w:t>All you wanted to know about</w:t>
      </w:r>
    </w:p>
    <w:p w:rsidR="00F75B48" w:rsidRPr="001A3C4F" w:rsidRDefault="00F75B48" w:rsidP="001A3C4F">
      <w:pPr>
        <w:pStyle w:val="30"/>
        <w:widowControl w:val="0"/>
        <w:shd w:val="clear" w:color="auto" w:fill="auto"/>
        <w:spacing w:before="0" w:line="240" w:lineRule="auto"/>
        <w:ind w:firstLine="0"/>
        <w:rPr>
          <w:sz w:val="22"/>
          <w:szCs w:val="22"/>
          <w:lang w:val="en-US"/>
        </w:rPr>
      </w:pPr>
      <w:r w:rsidRPr="001A3C4F">
        <w:rPr>
          <w:sz w:val="22"/>
          <w:szCs w:val="22"/>
          <w:lang w:val="en-US" w:eastAsia="en-US"/>
        </w:rPr>
        <w:t>PALMISTRY Vijaya Kumar NEW DAWN</w:t>
      </w:r>
    </w:p>
    <w:p w:rsidR="00F75B48" w:rsidRPr="001A3C4F" w:rsidRDefault="00F75B48" w:rsidP="001A3C4F">
      <w:pPr>
        <w:pStyle w:val="30"/>
        <w:widowControl w:val="0"/>
        <w:shd w:val="clear" w:color="auto" w:fill="auto"/>
        <w:spacing w:before="0" w:line="240" w:lineRule="auto"/>
        <w:ind w:firstLine="0"/>
        <w:rPr>
          <w:sz w:val="22"/>
          <w:szCs w:val="22"/>
          <w:lang w:val="en-US"/>
        </w:rPr>
      </w:pPr>
      <w:r w:rsidRPr="001A3C4F">
        <w:rPr>
          <w:sz w:val="22"/>
          <w:szCs w:val="22"/>
          <w:lang w:val="en-US" w:eastAsia="en-US"/>
        </w:rPr>
        <w:t>A division of Sterling Publishers (P) Ltd., New Delhi-</w:t>
      </w:r>
      <w:r w:rsidRPr="001A3C4F">
        <w:rPr>
          <w:sz w:val="22"/>
          <w:szCs w:val="22"/>
          <w:lang w:val="en-US"/>
        </w:rPr>
        <w:t xml:space="preserve">110020 </w:t>
      </w:r>
      <w:r w:rsidRPr="001A3C4F">
        <w:rPr>
          <w:sz w:val="22"/>
          <w:szCs w:val="22"/>
          <w:lang w:val="en-US" w:eastAsia="en-US"/>
        </w:rPr>
        <w:t xml:space="preserve">Reprint </w:t>
      </w:r>
      <w:r w:rsidRPr="001A3C4F">
        <w:rPr>
          <w:sz w:val="22"/>
          <w:szCs w:val="22"/>
          <w:lang w:val="en-US"/>
        </w:rPr>
        <w:t>2001</w:t>
      </w:r>
    </w:p>
    <w:p w:rsidR="00F75B48" w:rsidRPr="001A3C4F" w:rsidRDefault="00F75B48" w:rsidP="001A3C4F">
      <w:pPr>
        <w:pStyle w:val="41"/>
        <w:widowControl w:val="0"/>
        <w:shd w:val="clear" w:color="auto" w:fill="auto"/>
        <w:spacing w:before="0" w:after="0" w:line="240" w:lineRule="auto"/>
        <w:rPr>
          <w:sz w:val="22"/>
          <w:szCs w:val="22"/>
        </w:rPr>
      </w:pPr>
      <w:r w:rsidRPr="001A3C4F">
        <w:rPr>
          <w:sz w:val="22"/>
          <w:szCs w:val="22"/>
        </w:rPr>
        <w:t xml:space="preserve">Все права защищены. Никакая часть данной книги не может быть воспромямюма в какой бы то ни было форме без </w:t>
      </w:r>
      <w:proofErr w:type="gramStart"/>
      <w:r w:rsidRPr="001A3C4F">
        <w:rPr>
          <w:sz w:val="22"/>
          <w:szCs w:val="22"/>
        </w:rPr>
        <w:t>письменного</w:t>
      </w:r>
      <w:proofErr w:type="gramEnd"/>
      <w:r w:rsidRPr="001A3C4F">
        <w:rPr>
          <w:sz w:val="22"/>
          <w:szCs w:val="22"/>
        </w:rPr>
        <w:t xml:space="preserve"> рирешоюя правообладателей.</w:t>
      </w:r>
    </w:p>
    <w:p w:rsidR="00F75B48" w:rsidRPr="001A3C4F" w:rsidRDefault="00F75B48" w:rsidP="001A3C4F">
      <w:pPr>
        <w:pStyle w:val="30"/>
        <w:widowControl w:val="0"/>
        <w:shd w:val="clear" w:color="auto" w:fill="auto"/>
        <w:spacing w:before="0" w:line="240" w:lineRule="auto"/>
        <w:ind w:firstLine="0"/>
        <w:jc w:val="left"/>
        <w:rPr>
          <w:sz w:val="22"/>
          <w:szCs w:val="22"/>
        </w:rPr>
      </w:pPr>
      <w:r w:rsidRPr="001A3C4F">
        <w:rPr>
          <w:sz w:val="22"/>
          <w:szCs w:val="22"/>
        </w:rPr>
        <w:t>Ввджая Кумар</w:t>
      </w:r>
    </w:p>
    <w:p w:rsidR="00F75B48" w:rsidRPr="001A3C4F" w:rsidRDefault="00F75B48" w:rsidP="001A3C4F">
      <w:pPr>
        <w:pStyle w:val="30"/>
        <w:widowControl w:val="0"/>
        <w:shd w:val="clear" w:color="auto" w:fill="auto"/>
        <w:spacing w:before="0" w:line="240" w:lineRule="auto"/>
        <w:ind w:firstLine="0"/>
        <w:jc w:val="left"/>
        <w:rPr>
          <w:sz w:val="22"/>
          <w:szCs w:val="22"/>
        </w:rPr>
      </w:pPr>
      <w:r w:rsidRPr="001A3C4F">
        <w:rPr>
          <w:sz w:val="22"/>
          <w:szCs w:val="22"/>
        </w:rPr>
        <w:t xml:space="preserve">К 88 Хиромантия, или Гадание по руке / Пер. с англ. СПб.: Издательство «ДИЛЯ», 2005.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128 </w:t>
      </w:r>
      <w:proofErr w:type="gramStart"/>
      <w:r w:rsidRPr="001A3C4F">
        <w:rPr>
          <w:sz w:val="22"/>
          <w:szCs w:val="22"/>
        </w:rPr>
        <w:t>с</w:t>
      </w:r>
      <w:proofErr w:type="gramEnd"/>
      <w:r w:rsidRPr="001A3C4F">
        <w:rPr>
          <w:sz w:val="22"/>
          <w:szCs w:val="22"/>
        </w:rPr>
        <w:t>. Серия: «Всё, что вы хотели бы знать о...»</w:t>
      </w:r>
    </w:p>
    <w:p w:rsidR="00F75B48" w:rsidRPr="001A3C4F" w:rsidRDefault="00F75B48" w:rsidP="001A3C4F">
      <w:pPr>
        <w:pStyle w:val="20"/>
        <w:widowControl w:val="0"/>
        <w:shd w:val="clear" w:color="auto" w:fill="auto"/>
        <w:spacing w:after="0" w:line="240" w:lineRule="auto"/>
        <w:ind w:firstLine="0"/>
        <w:jc w:val="both"/>
        <w:rPr>
          <w:sz w:val="22"/>
          <w:szCs w:val="22"/>
          <w:lang w:val="ru-RU"/>
        </w:rPr>
      </w:pPr>
      <w:r w:rsidRPr="001A3C4F">
        <w:rPr>
          <w:sz w:val="22"/>
          <w:szCs w:val="22"/>
        </w:rPr>
        <w:t>ISBN</w:t>
      </w:r>
      <w:r w:rsidRPr="001A3C4F">
        <w:rPr>
          <w:sz w:val="22"/>
          <w:szCs w:val="22"/>
          <w:lang w:val="ru-RU"/>
        </w:rPr>
        <w:t xml:space="preserve"> </w:t>
      </w:r>
      <w:r w:rsidRPr="001A3C4F">
        <w:rPr>
          <w:sz w:val="22"/>
          <w:szCs w:val="22"/>
          <w:lang w:val="ru-RU" w:eastAsia="ru-RU"/>
        </w:rPr>
        <w:t>5431740313-7</w:t>
      </w:r>
    </w:p>
    <w:p w:rsidR="00F75B48" w:rsidRPr="001A3C4F" w:rsidRDefault="00A62670" w:rsidP="00A62670">
      <w:pPr>
        <w:pStyle w:val="30"/>
        <w:widowControl w:val="0"/>
        <w:shd w:val="clear" w:color="auto" w:fill="auto"/>
        <w:spacing w:before="0" w:line="240" w:lineRule="auto"/>
        <w:ind w:firstLine="0"/>
        <w:jc w:val="left"/>
        <w:rPr>
          <w:sz w:val="22"/>
          <w:szCs w:val="22"/>
        </w:rPr>
      </w:pPr>
      <w:r w:rsidRPr="00A62670">
        <w:rPr>
          <w:sz w:val="22"/>
          <w:szCs w:val="22"/>
        </w:rPr>
        <w:t>Гадание по руке, также известное как хиромантия, является замечательным изобретением. Ваша рука - это ваша индивидуальность. Немногие осознают, что носят с собой полномасштабную карту своего характера и возможностей.</w:t>
      </w:r>
      <w:r w:rsidRPr="00A62670">
        <w:rPr>
          <w:sz w:val="22"/>
          <w:szCs w:val="22"/>
        </w:rPr>
        <w:br/>
        <w:t>Будучи увлекательным исследованием, гадание по руке может помочь вам в решении вопросов, связанных с вашей профессией, здоровьем, психологией, партнерством и общением.</w:t>
      </w:r>
    </w:p>
    <w:p w:rsidR="00A62670" w:rsidRDefault="00A62670" w:rsidP="001A3C4F">
      <w:pPr>
        <w:pStyle w:val="41"/>
        <w:widowControl w:val="0"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</w:p>
    <w:p w:rsidR="00A62670" w:rsidRPr="00A62670" w:rsidRDefault="00F75B48" w:rsidP="001A3C4F">
      <w:pPr>
        <w:pStyle w:val="41"/>
        <w:widowControl w:val="0"/>
        <w:shd w:val="clear" w:color="auto" w:fill="auto"/>
        <w:spacing w:before="0" w:after="0" w:line="240" w:lineRule="auto"/>
        <w:jc w:val="left"/>
        <w:rPr>
          <w:sz w:val="22"/>
          <w:szCs w:val="22"/>
          <w:lang w:val="en-US"/>
        </w:rPr>
      </w:pPr>
      <w:r w:rsidRPr="001A3C4F">
        <w:rPr>
          <w:sz w:val="22"/>
          <w:szCs w:val="22"/>
          <w:lang w:val="en-US" w:eastAsia="en-US"/>
        </w:rPr>
        <w:t xml:space="preserve">Text Vijaya Kumar, </w:t>
      </w:r>
      <w:r w:rsidRPr="001A3C4F">
        <w:rPr>
          <w:sz w:val="22"/>
          <w:szCs w:val="22"/>
          <w:lang w:val="en-US"/>
        </w:rPr>
        <w:t xml:space="preserve">2002 </w:t>
      </w:r>
    </w:p>
    <w:p w:rsidR="00F75B48" w:rsidRPr="001A3C4F" w:rsidRDefault="00F75B48" w:rsidP="001A3C4F">
      <w:pPr>
        <w:pStyle w:val="41"/>
        <w:widowControl w:val="0"/>
        <w:shd w:val="clear" w:color="auto" w:fill="auto"/>
        <w:spacing w:before="0" w:after="0" w:line="240" w:lineRule="auto"/>
        <w:jc w:val="left"/>
        <w:rPr>
          <w:sz w:val="22"/>
          <w:szCs w:val="22"/>
          <w:lang w:val="en-US"/>
        </w:rPr>
      </w:pPr>
      <w:r w:rsidRPr="001A3C4F">
        <w:rPr>
          <w:sz w:val="22"/>
          <w:szCs w:val="22"/>
          <w:lang w:val="en-US" w:eastAsia="en-US"/>
        </w:rPr>
        <w:t xml:space="preserve">Sterling Publishers Private Limited, </w:t>
      </w:r>
      <w:r w:rsidRPr="001A3C4F">
        <w:rPr>
          <w:sz w:val="22"/>
          <w:szCs w:val="22"/>
          <w:lang w:val="en-US"/>
        </w:rPr>
        <w:t>2000</w:t>
      </w:r>
    </w:p>
    <w:p w:rsidR="00A62670" w:rsidRDefault="00F75B48" w:rsidP="001A3C4F">
      <w:pPr>
        <w:pStyle w:val="41"/>
        <w:widowControl w:val="0"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  <w:r w:rsidRPr="001A3C4F">
        <w:rPr>
          <w:sz w:val="22"/>
          <w:szCs w:val="22"/>
          <w:lang w:val="en-US" w:eastAsia="en-US"/>
        </w:rPr>
        <w:t>Reprint</w:t>
      </w:r>
      <w:r w:rsidRPr="001A3C4F">
        <w:rPr>
          <w:sz w:val="22"/>
          <w:szCs w:val="22"/>
          <w:lang w:eastAsia="en-US"/>
        </w:rPr>
        <w:t xml:space="preserve"> </w:t>
      </w:r>
      <w:r w:rsidRPr="001A3C4F">
        <w:rPr>
          <w:sz w:val="22"/>
          <w:szCs w:val="22"/>
        </w:rPr>
        <w:t xml:space="preserve">2001 © «ДИЛЯ», 2005 </w:t>
      </w:r>
    </w:p>
    <w:p w:rsidR="00A62670" w:rsidRDefault="00F75B48" w:rsidP="001A3C4F">
      <w:pPr>
        <w:pStyle w:val="41"/>
        <w:widowControl w:val="0"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  <w:r w:rsidRPr="001A3C4F">
        <w:rPr>
          <w:sz w:val="22"/>
          <w:szCs w:val="22"/>
          <w:lang w:val="en-US" w:eastAsia="en-US"/>
        </w:rPr>
        <w:t>ISBN</w:t>
      </w:r>
      <w:r w:rsidRPr="001A3C4F">
        <w:rPr>
          <w:sz w:val="22"/>
          <w:szCs w:val="22"/>
          <w:lang w:eastAsia="en-US"/>
        </w:rPr>
        <w:t xml:space="preserve"> </w:t>
      </w:r>
      <w:r w:rsidRPr="001A3C4F">
        <w:rPr>
          <w:sz w:val="22"/>
          <w:szCs w:val="22"/>
        </w:rPr>
        <w:t xml:space="preserve">5-8174-0313-7 </w:t>
      </w:r>
    </w:p>
    <w:p w:rsidR="00F75B48" w:rsidRPr="001A3C4F" w:rsidRDefault="00F75B48" w:rsidP="001A3C4F">
      <w:pPr>
        <w:pStyle w:val="41"/>
        <w:widowControl w:val="0"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  <w:r w:rsidRPr="001A3C4F">
        <w:rPr>
          <w:sz w:val="22"/>
          <w:szCs w:val="22"/>
        </w:rPr>
        <w:t>Перевод «Издательство «ДИЛЯ</w:t>
      </w:r>
      <w:r w:rsidR="00A62670">
        <w:rPr>
          <w:sz w:val="22"/>
          <w:szCs w:val="22"/>
        </w:rPr>
        <w:t>»</w:t>
      </w:r>
      <w:r w:rsidRPr="001A3C4F">
        <w:rPr>
          <w:sz w:val="22"/>
          <w:szCs w:val="22"/>
        </w:rPr>
        <w:t>, 2005</w:t>
      </w:r>
    </w:p>
    <w:p w:rsidR="00A62670" w:rsidRDefault="00A62670">
      <w:p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F75B48" w:rsidRPr="001A3C4F" w:rsidRDefault="00F75B48" w:rsidP="001A3C4F">
      <w:pPr>
        <w:pStyle w:val="51"/>
        <w:widowControl w:val="0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A3C4F">
        <w:rPr>
          <w:rFonts w:ascii="Times New Roman" w:hAnsi="Times New Roman" w:cs="Times New Roman"/>
          <w:sz w:val="22"/>
          <w:szCs w:val="22"/>
        </w:rPr>
        <w:lastRenderedPageBreak/>
        <w:t>СОДЕРЖАНИЕ</w:t>
      </w:r>
    </w:p>
    <w:p w:rsidR="00A62670" w:rsidRPr="00A62670" w:rsidRDefault="00A1355E" w:rsidP="00A62670">
      <w:pPr>
        <w:pStyle w:val="11"/>
        <w:tabs>
          <w:tab w:val="right" w:pos="10196"/>
        </w:tabs>
        <w:spacing w:before="0" w:line="240" w:lineRule="auto"/>
        <w:rPr>
          <w:rFonts w:eastAsiaTheme="minorEastAsia"/>
          <w:noProof/>
        </w:rPr>
      </w:pPr>
      <w:r w:rsidRPr="00A62670">
        <w:fldChar w:fldCharType="begin"/>
      </w:r>
      <w:r w:rsidR="00F75B48" w:rsidRPr="00A62670">
        <w:instrText xml:space="preserve"> TOC \o "1-3" \h \z </w:instrText>
      </w:r>
      <w:r w:rsidRPr="00A62670">
        <w:fldChar w:fldCharType="separate"/>
      </w:r>
      <w:hyperlink w:anchor="_Toc297715145" w:history="1">
        <w:r w:rsidR="00A62670" w:rsidRPr="00A62670">
          <w:rPr>
            <w:rStyle w:val="a3"/>
            <w:noProof/>
          </w:rPr>
          <w:t>ОТ АВТОРА</w:t>
        </w:r>
        <w:r w:rsidR="00A62670" w:rsidRPr="00A62670">
          <w:rPr>
            <w:noProof/>
            <w:webHidden/>
          </w:rPr>
          <w:tab/>
        </w:r>
        <w:r w:rsidR="00A62670" w:rsidRPr="00A62670">
          <w:rPr>
            <w:noProof/>
            <w:webHidden/>
          </w:rPr>
          <w:fldChar w:fldCharType="begin"/>
        </w:r>
        <w:r w:rsidR="00A62670" w:rsidRPr="00A62670">
          <w:rPr>
            <w:noProof/>
            <w:webHidden/>
          </w:rPr>
          <w:instrText xml:space="preserve"> PAGEREF _Toc297715145 \h </w:instrText>
        </w:r>
        <w:r w:rsidR="00A62670" w:rsidRPr="00A62670">
          <w:rPr>
            <w:noProof/>
            <w:webHidden/>
          </w:rPr>
        </w:r>
        <w:r w:rsidR="00A62670" w:rsidRPr="00A62670">
          <w:rPr>
            <w:noProof/>
            <w:webHidden/>
          </w:rPr>
          <w:fldChar w:fldCharType="separate"/>
        </w:r>
        <w:r w:rsidR="00C860DB">
          <w:rPr>
            <w:noProof/>
            <w:webHidden/>
          </w:rPr>
          <w:t>2</w:t>
        </w:r>
        <w:r w:rsidR="00A62670" w:rsidRPr="00A62670">
          <w:rPr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11"/>
        <w:tabs>
          <w:tab w:val="right" w:pos="10196"/>
        </w:tabs>
        <w:spacing w:before="0" w:line="240" w:lineRule="auto"/>
        <w:rPr>
          <w:rFonts w:eastAsiaTheme="minorEastAsia"/>
          <w:noProof/>
        </w:rPr>
      </w:pPr>
      <w:hyperlink w:anchor="_Toc297715146" w:history="1">
        <w:r w:rsidRPr="00A62670">
          <w:rPr>
            <w:rStyle w:val="a3"/>
            <w:noProof/>
          </w:rPr>
          <w:t>ПРЕДИСЛОВИЕ</w:t>
        </w:r>
        <w:r w:rsidRPr="00A62670">
          <w:rPr>
            <w:noProof/>
            <w:webHidden/>
          </w:rPr>
          <w:tab/>
        </w:r>
        <w:r w:rsidRPr="00A62670">
          <w:rPr>
            <w:noProof/>
            <w:webHidden/>
          </w:rPr>
          <w:fldChar w:fldCharType="begin"/>
        </w:r>
        <w:r w:rsidRPr="00A62670">
          <w:rPr>
            <w:noProof/>
            <w:webHidden/>
          </w:rPr>
          <w:instrText xml:space="preserve"> PAGEREF _Toc297715146 \h </w:instrText>
        </w:r>
        <w:r w:rsidRPr="00A62670">
          <w:rPr>
            <w:noProof/>
            <w:webHidden/>
          </w:rPr>
        </w:r>
        <w:r w:rsidRPr="00A62670">
          <w:rPr>
            <w:noProof/>
            <w:webHidden/>
          </w:rPr>
          <w:fldChar w:fldCharType="separate"/>
        </w:r>
        <w:r w:rsidR="00C860DB">
          <w:rPr>
            <w:noProof/>
            <w:webHidden/>
          </w:rPr>
          <w:t>3</w:t>
        </w:r>
        <w:r w:rsidRPr="00A62670">
          <w:rPr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11"/>
        <w:tabs>
          <w:tab w:val="right" w:pos="10196"/>
        </w:tabs>
        <w:spacing w:before="0" w:line="240" w:lineRule="auto"/>
        <w:rPr>
          <w:rFonts w:eastAsiaTheme="minorEastAsia"/>
          <w:noProof/>
        </w:rPr>
      </w:pPr>
      <w:hyperlink w:anchor="_Toc297715147" w:history="1">
        <w:r w:rsidRPr="00A62670">
          <w:rPr>
            <w:rStyle w:val="a3"/>
            <w:noProof/>
          </w:rPr>
          <w:t>ОСНОВНЫЕ ХАРАКТЕРИСТИКИ</w:t>
        </w:r>
        <w:r w:rsidRPr="00A62670">
          <w:rPr>
            <w:noProof/>
            <w:webHidden/>
          </w:rPr>
          <w:tab/>
        </w:r>
        <w:r w:rsidRPr="00A62670">
          <w:rPr>
            <w:noProof/>
            <w:webHidden/>
          </w:rPr>
          <w:fldChar w:fldCharType="begin"/>
        </w:r>
        <w:r w:rsidRPr="00A62670">
          <w:rPr>
            <w:noProof/>
            <w:webHidden/>
          </w:rPr>
          <w:instrText xml:space="preserve"> PAGEREF _Toc297715147 \h </w:instrText>
        </w:r>
        <w:r w:rsidRPr="00A62670">
          <w:rPr>
            <w:noProof/>
            <w:webHidden/>
          </w:rPr>
        </w:r>
        <w:r w:rsidRPr="00A62670">
          <w:rPr>
            <w:noProof/>
            <w:webHidden/>
          </w:rPr>
          <w:fldChar w:fldCharType="separate"/>
        </w:r>
        <w:r w:rsidR="00C860DB">
          <w:rPr>
            <w:noProof/>
            <w:webHidden/>
          </w:rPr>
          <w:t>3</w:t>
        </w:r>
        <w:r w:rsidRPr="00A62670">
          <w:rPr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11"/>
        <w:tabs>
          <w:tab w:val="right" w:pos="10196"/>
        </w:tabs>
        <w:spacing w:before="0" w:line="240" w:lineRule="auto"/>
        <w:rPr>
          <w:rFonts w:eastAsiaTheme="minorEastAsia"/>
          <w:noProof/>
        </w:rPr>
      </w:pPr>
      <w:hyperlink w:anchor="_Toc297715148" w:history="1">
        <w:r w:rsidRPr="00A62670">
          <w:rPr>
            <w:rStyle w:val="a3"/>
            <w:noProof/>
          </w:rPr>
          <w:t>ВИДЫ РУК</w:t>
        </w:r>
        <w:r w:rsidRPr="00A62670">
          <w:rPr>
            <w:noProof/>
            <w:webHidden/>
          </w:rPr>
          <w:tab/>
        </w:r>
        <w:r w:rsidRPr="00A62670">
          <w:rPr>
            <w:noProof/>
            <w:webHidden/>
          </w:rPr>
          <w:fldChar w:fldCharType="begin"/>
        </w:r>
        <w:r w:rsidRPr="00A62670">
          <w:rPr>
            <w:noProof/>
            <w:webHidden/>
          </w:rPr>
          <w:instrText xml:space="preserve"> PAGEREF _Toc297715148 \h </w:instrText>
        </w:r>
        <w:r w:rsidRPr="00A62670">
          <w:rPr>
            <w:noProof/>
            <w:webHidden/>
          </w:rPr>
        </w:r>
        <w:r w:rsidRPr="00A62670">
          <w:rPr>
            <w:noProof/>
            <w:webHidden/>
          </w:rPr>
          <w:fldChar w:fldCharType="separate"/>
        </w:r>
        <w:r w:rsidR="00C860DB">
          <w:rPr>
            <w:noProof/>
            <w:webHidden/>
          </w:rPr>
          <w:t>4</w:t>
        </w:r>
        <w:r w:rsidRPr="00A62670">
          <w:rPr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34"/>
        <w:tabs>
          <w:tab w:val="right" w:pos="10196"/>
        </w:tabs>
        <w:ind w:left="0"/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97715149" w:history="1">
        <w:r w:rsidRPr="00A62670">
          <w:rPr>
            <w:rStyle w:val="a3"/>
            <w:rFonts w:ascii="Times New Roman" w:hAnsi="Times New Roman" w:cs="Times New Roman"/>
            <w:noProof/>
          </w:rPr>
          <w:t>Элементарная рука</w:t>
        </w:r>
        <w:r w:rsidRPr="00A62670">
          <w:rPr>
            <w:rFonts w:ascii="Times New Roman" w:hAnsi="Times New Roman" w:cs="Times New Roman"/>
            <w:noProof/>
            <w:webHidden/>
          </w:rPr>
          <w:tab/>
        </w:r>
        <w:r w:rsidRPr="00A62670">
          <w:rPr>
            <w:rFonts w:ascii="Times New Roman" w:hAnsi="Times New Roman" w:cs="Times New Roman"/>
            <w:noProof/>
            <w:webHidden/>
          </w:rPr>
          <w:fldChar w:fldCharType="begin"/>
        </w:r>
        <w:r w:rsidRPr="00A62670">
          <w:rPr>
            <w:rFonts w:ascii="Times New Roman" w:hAnsi="Times New Roman" w:cs="Times New Roman"/>
            <w:noProof/>
            <w:webHidden/>
          </w:rPr>
          <w:instrText xml:space="preserve"> PAGEREF _Toc297715149 \h </w:instrText>
        </w:r>
        <w:r w:rsidRPr="00A62670">
          <w:rPr>
            <w:rFonts w:ascii="Times New Roman" w:hAnsi="Times New Roman" w:cs="Times New Roman"/>
            <w:noProof/>
            <w:webHidden/>
          </w:rPr>
        </w:r>
        <w:r w:rsidRPr="00A62670">
          <w:rPr>
            <w:rFonts w:ascii="Times New Roman" w:hAnsi="Times New Roman" w:cs="Times New Roman"/>
            <w:noProof/>
            <w:webHidden/>
          </w:rPr>
          <w:fldChar w:fldCharType="separate"/>
        </w:r>
        <w:r w:rsidR="00C860DB">
          <w:rPr>
            <w:rFonts w:ascii="Times New Roman" w:hAnsi="Times New Roman" w:cs="Times New Roman"/>
            <w:noProof/>
            <w:webHidden/>
          </w:rPr>
          <w:t>4</w:t>
        </w:r>
        <w:r w:rsidRPr="00A6267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34"/>
        <w:tabs>
          <w:tab w:val="right" w:pos="10196"/>
        </w:tabs>
        <w:ind w:left="0"/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97715150" w:history="1">
        <w:r w:rsidRPr="00A62670">
          <w:rPr>
            <w:rStyle w:val="a3"/>
            <w:rFonts w:ascii="Times New Roman" w:hAnsi="Times New Roman" w:cs="Times New Roman"/>
            <w:noProof/>
          </w:rPr>
          <w:t>Философы, мудрецы, поэты, проповедники, писатели.</w:t>
        </w:r>
        <w:r w:rsidRPr="00A62670">
          <w:rPr>
            <w:rFonts w:ascii="Times New Roman" w:hAnsi="Times New Roman" w:cs="Times New Roman"/>
            <w:noProof/>
            <w:webHidden/>
          </w:rPr>
          <w:tab/>
        </w:r>
        <w:r w:rsidRPr="00A62670">
          <w:rPr>
            <w:rFonts w:ascii="Times New Roman" w:hAnsi="Times New Roman" w:cs="Times New Roman"/>
            <w:noProof/>
            <w:webHidden/>
          </w:rPr>
          <w:fldChar w:fldCharType="begin"/>
        </w:r>
        <w:r w:rsidRPr="00A62670">
          <w:rPr>
            <w:rFonts w:ascii="Times New Roman" w:hAnsi="Times New Roman" w:cs="Times New Roman"/>
            <w:noProof/>
            <w:webHidden/>
          </w:rPr>
          <w:instrText xml:space="preserve"> PAGEREF _Toc297715150 \h </w:instrText>
        </w:r>
        <w:r w:rsidRPr="00A62670">
          <w:rPr>
            <w:rFonts w:ascii="Times New Roman" w:hAnsi="Times New Roman" w:cs="Times New Roman"/>
            <w:noProof/>
            <w:webHidden/>
          </w:rPr>
        </w:r>
        <w:r w:rsidRPr="00A62670">
          <w:rPr>
            <w:rFonts w:ascii="Times New Roman" w:hAnsi="Times New Roman" w:cs="Times New Roman"/>
            <w:noProof/>
            <w:webHidden/>
          </w:rPr>
          <w:fldChar w:fldCharType="separate"/>
        </w:r>
        <w:r w:rsidR="00C860DB">
          <w:rPr>
            <w:rFonts w:ascii="Times New Roman" w:hAnsi="Times New Roman" w:cs="Times New Roman"/>
            <w:noProof/>
            <w:webHidden/>
          </w:rPr>
          <w:t>4</w:t>
        </w:r>
        <w:r w:rsidRPr="00A6267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34"/>
        <w:tabs>
          <w:tab w:val="right" w:pos="10196"/>
        </w:tabs>
        <w:ind w:left="0"/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97715151" w:history="1">
        <w:r w:rsidRPr="00A62670">
          <w:rPr>
            <w:rStyle w:val="a3"/>
            <w:rFonts w:ascii="Times New Roman" w:hAnsi="Times New Roman" w:cs="Times New Roman"/>
            <w:noProof/>
          </w:rPr>
          <w:t>Ремесленники, мастера, изобретатели, исследователи, штурманы, пилоты, астронавты и инженеры.</w:t>
        </w:r>
        <w:r w:rsidRPr="00A62670">
          <w:rPr>
            <w:rFonts w:ascii="Times New Roman" w:hAnsi="Times New Roman" w:cs="Times New Roman"/>
            <w:noProof/>
            <w:webHidden/>
          </w:rPr>
          <w:tab/>
        </w:r>
        <w:r w:rsidRPr="00A62670">
          <w:rPr>
            <w:rFonts w:ascii="Times New Roman" w:hAnsi="Times New Roman" w:cs="Times New Roman"/>
            <w:noProof/>
            <w:webHidden/>
          </w:rPr>
          <w:fldChar w:fldCharType="begin"/>
        </w:r>
        <w:r w:rsidRPr="00A62670">
          <w:rPr>
            <w:rFonts w:ascii="Times New Roman" w:hAnsi="Times New Roman" w:cs="Times New Roman"/>
            <w:noProof/>
            <w:webHidden/>
          </w:rPr>
          <w:instrText xml:space="preserve"> PAGEREF _Toc297715151 \h </w:instrText>
        </w:r>
        <w:r w:rsidRPr="00A62670">
          <w:rPr>
            <w:rFonts w:ascii="Times New Roman" w:hAnsi="Times New Roman" w:cs="Times New Roman"/>
            <w:noProof/>
            <w:webHidden/>
          </w:rPr>
        </w:r>
        <w:r w:rsidRPr="00A62670">
          <w:rPr>
            <w:rFonts w:ascii="Times New Roman" w:hAnsi="Times New Roman" w:cs="Times New Roman"/>
            <w:noProof/>
            <w:webHidden/>
          </w:rPr>
          <w:fldChar w:fldCharType="separate"/>
        </w:r>
        <w:r w:rsidR="00C860DB">
          <w:rPr>
            <w:rFonts w:ascii="Times New Roman" w:hAnsi="Times New Roman" w:cs="Times New Roman"/>
            <w:noProof/>
            <w:webHidden/>
          </w:rPr>
          <w:t>4</w:t>
        </w:r>
        <w:r w:rsidRPr="00A6267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34"/>
        <w:tabs>
          <w:tab w:val="right" w:pos="10196"/>
        </w:tabs>
        <w:ind w:left="0"/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97715152" w:history="1">
        <w:r w:rsidRPr="00A62670">
          <w:rPr>
            <w:rStyle w:val="a3"/>
            <w:rFonts w:ascii="Times New Roman" w:hAnsi="Times New Roman" w:cs="Times New Roman"/>
            <w:noProof/>
          </w:rPr>
          <w:t>ПАЛЬЦЫ</w:t>
        </w:r>
        <w:r w:rsidRPr="00A62670">
          <w:rPr>
            <w:rFonts w:ascii="Times New Roman" w:hAnsi="Times New Roman" w:cs="Times New Roman"/>
            <w:noProof/>
            <w:webHidden/>
          </w:rPr>
          <w:tab/>
        </w:r>
        <w:r w:rsidRPr="00A62670">
          <w:rPr>
            <w:rFonts w:ascii="Times New Roman" w:hAnsi="Times New Roman" w:cs="Times New Roman"/>
            <w:noProof/>
            <w:webHidden/>
          </w:rPr>
          <w:fldChar w:fldCharType="begin"/>
        </w:r>
        <w:r w:rsidRPr="00A62670">
          <w:rPr>
            <w:rFonts w:ascii="Times New Roman" w:hAnsi="Times New Roman" w:cs="Times New Roman"/>
            <w:noProof/>
            <w:webHidden/>
          </w:rPr>
          <w:instrText xml:space="preserve"> PAGEREF _Toc297715152 \h </w:instrText>
        </w:r>
        <w:r w:rsidRPr="00A62670">
          <w:rPr>
            <w:rFonts w:ascii="Times New Roman" w:hAnsi="Times New Roman" w:cs="Times New Roman"/>
            <w:noProof/>
            <w:webHidden/>
          </w:rPr>
        </w:r>
        <w:r w:rsidRPr="00A62670">
          <w:rPr>
            <w:rFonts w:ascii="Times New Roman" w:hAnsi="Times New Roman" w:cs="Times New Roman"/>
            <w:noProof/>
            <w:webHidden/>
          </w:rPr>
          <w:fldChar w:fldCharType="separate"/>
        </w:r>
        <w:r w:rsidR="00C860DB">
          <w:rPr>
            <w:rFonts w:ascii="Times New Roman" w:hAnsi="Times New Roman" w:cs="Times New Roman"/>
            <w:noProof/>
            <w:webHidden/>
          </w:rPr>
          <w:t>5</w:t>
        </w:r>
        <w:r w:rsidRPr="00A6267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34"/>
        <w:tabs>
          <w:tab w:val="right" w:pos="10196"/>
        </w:tabs>
        <w:ind w:left="0"/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97715153" w:history="1">
        <w:r w:rsidRPr="00A62670">
          <w:rPr>
            <w:rStyle w:val="a3"/>
            <w:rFonts w:ascii="Times New Roman" w:hAnsi="Times New Roman" w:cs="Times New Roman"/>
            <w:noProof/>
          </w:rPr>
          <w:t>Соотношение пальцев и планет</w:t>
        </w:r>
        <w:r w:rsidRPr="00A62670">
          <w:rPr>
            <w:rFonts w:ascii="Times New Roman" w:hAnsi="Times New Roman" w:cs="Times New Roman"/>
            <w:noProof/>
            <w:webHidden/>
          </w:rPr>
          <w:tab/>
        </w:r>
        <w:r w:rsidRPr="00A62670">
          <w:rPr>
            <w:rFonts w:ascii="Times New Roman" w:hAnsi="Times New Roman" w:cs="Times New Roman"/>
            <w:noProof/>
            <w:webHidden/>
          </w:rPr>
          <w:fldChar w:fldCharType="begin"/>
        </w:r>
        <w:r w:rsidRPr="00A62670">
          <w:rPr>
            <w:rFonts w:ascii="Times New Roman" w:hAnsi="Times New Roman" w:cs="Times New Roman"/>
            <w:noProof/>
            <w:webHidden/>
          </w:rPr>
          <w:instrText xml:space="preserve"> PAGEREF _Toc297715153 \h </w:instrText>
        </w:r>
        <w:r w:rsidRPr="00A62670">
          <w:rPr>
            <w:rFonts w:ascii="Times New Roman" w:hAnsi="Times New Roman" w:cs="Times New Roman"/>
            <w:noProof/>
            <w:webHidden/>
          </w:rPr>
        </w:r>
        <w:r w:rsidRPr="00A62670">
          <w:rPr>
            <w:rFonts w:ascii="Times New Roman" w:hAnsi="Times New Roman" w:cs="Times New Roman"/>
            <w:noProof/>
            <w:webHidden/>
          </w:rPr>
          <w:fldChar w:fldCharType="separate"/>
        </w:r>
        <w:r w:rsidR="00C860DB">
          <w:rPr>
            <w:rFonts w:ascii="Times New Roman" w:hAnsi="Times New Roman" w:cs="Times New Roman"/>
            <w:noProof/>
            <w:webHidden/>
          </w:rPr>
          <w:t>5</w:t>
        </w:r>
        <w:r w:rsidRPr="00A6267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11"/>
        <w:tabs>
          <w:tab w:val="right" w:pos="10196"/>
        </w:tabs>
        <w:spacing w:before="0" w:line="240" w:lineRule="auto"/>
        <w:rPr>
          <w:rFonts w:eastAsiaTheme="minorEastAsia"/>
          <w:noProof/>
        </w:rPr>
      </w:pPr>
      <w:hyperlink w:anchor="_Toc297715154" w:history="1">
        <w:r w:rsidRPr="00A62670">
          <w:rPr>
            <w:rStyle w:val="a3"/>
            <w:noProof/>
          </w:rPr>
          <w:t>ВИДЫ ПАЛЬЦЕВ</w:t>
        </w:r>
        <w:r w:rsidRPr="00A62670">
          <w:rPr>
            <w:noProof/>
            <w:webHidden/>
          </w:rPr>
          <w:tab/>
        </w:r>
        <w:r w:rsidRPr="00A62670">
          <w:rPr>
            <w:noProof/>
            <w:webHidden/>
          </w:rPr>
          <w:fldChar w:fldCharType="begin"/>
        </w:r>
        <w:r w:rsidRPr="00A62670">
          <w:rPr>
            <w:noProof/>
            <w:webHidden/>
          </w:rPr>
          <w:instrText xml:space="preserve"> PAGEREF _Toc297715154 \h </w:instrText>
        </w:r>
        <w:r w:rsidRPr="00A62670">
          <w:rPr>
            <w:noProof/>
            <w:webHidden/>
          </w:rPr>
        </w:r>
        <w:r w:rsidRPr="00A62670">
          <w:rPr>
            <w:noProof/>
            <w:webHidden/>
          </w:rPr>
          <w:fldChar w:fldCharType="separate"/>
        </w:r>
        <w:r w:rsidR="00C860DB">
          <w:rPr>
            <w:noProof/>
            <w:webHidden/>
          </w:rPr>
          <w:t>5</w:t>
        </w:r>
        <w:r w:rsidRPr="00A62670">
          <w:rPr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34"/>
        <w:tabs>
          <w:tab w:val="right" w:pos="10196"/>
        </w:tabs>
        <w:ind w:left="0"/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97715155" w:history="1">
        <w:r w:rsidRPr="00A62670">
          <w:rPr>
            <w:rStyle w:val="a3"/>
            <w:rFonts w:ascii="Times New Roman" w:hAnsi="Times New Roman" w:cs="Times New Roman"/>
            <w:noProof/>
          </w:rPr>
          <w:t>Прямые</w:t>
        </w:r>
        <w:r w:rsidRPr="00A62670">
          <w:rPr>
            <w:rFonts w:ascii="Times New Roman" w:hAnsi="Times New Roman" w:cs="Times New Roman"/>
            <w:noProof/>
            <w:webHidden/>
          </w:rPr>
          <w:tab/>
        </w:r>
        <w:r w:rsidRPr="00A62670">
          <w:rPr>
            <w:rFonts w:ascii="Times New Roman" w:hAnsi="Times New Roman" w:cs="Times New Roman"/>
            <w:noProof/>
            <w:webHidden/>
          </w:rPr>
          <w:fldChar w:fldCharType="begin"/>
        </w:r>
        <w:r w:rsidRPr="00A62670">
          <w:rPr>
            <w:rFonts w:ascii="Times New Roman" w:hAnsi="Times New Roman" w:cs="Times New Roman"/>
            <w:noProof/>
            <w:webHidden/>
          </w:rPr>
          <w:instrText xml:space="preserve"> PAGEREF _Toc297715155 \h </w:instrText>
        </w:r>
        <w:r w:rsidRPr="00A62670">
          <w:rPr>
            <w:rFonts w:ascii="Times New Roman" w:hAnsi="Times New Roman" w:cs="Times New Roman"/>
            <w:noProof/>
            <w:webHidden/>
          </w:rPr>
        </w:r>
        <w:r w:rsidRPr="00A62670">
          <w:rPr>
            <w:rFonts w:ascii="Times New Roman" w:hAnsi="Times New Roman" w:cs="Times New Roman"/>
            <w:noProof/>
            <w:webHidden/>
          </w:rPr>
          <w:fldChar w:fldCharType="separate"/>
        </w:r>
        <w:r w:rsidR="00C860DB">
          <w:rPr>
            <w:rFonts w:ascii="Times New Roman" w:hAnsi="Times New Roman" w:cs="Times New Roman"/>
            <w:noProof/>
            <w:webHidden/>
          </w:rPr>
          <w:t>6</w:t>
        </w:r>
        <w:r w:rsidRPr="00A6267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34"/>
        <w:tabs>
          <w:tab w:val="right" w:pos="10196"/>
        </w:tabs>
        <w:ind w:left="0"/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97715156" w:history="1">
        <w:r w:rsidRPr="00A62670">
          <w:rPr>
            <w:rStyle w:val="a3"/>
            <w:rFonts w:ascii="Times New Roman" w:hAnsi="Times New Roman" w:cs="Times New Roman"/>
            <w:noProof/>
          </w:rPr>
          <w:t>Узловатые</w:t>
        </w:r>
        <w:r w:rsidRPr="00A62670">
          <w:rPr>
            <w:rFonts w:ascii="Times New Roman" w:hAnsi="Times New Roman" w:cs="Times New Roman"/>
            <w:noProof/>
            <w:webHidden/>
          </w:rPr>
          <w:tab/>
        </w:r>
        <w:r w:rsidRPr="00A62670">
          <w:rPr>
            <w:rFonts w:ascii="Times New Roman" w:hAnsi="Times New Roman" w:cs="Times New Roman"/>
            <w:noProof/>
            <w:webHidden/>
          </w:rPr>
          <w:fldChar w:fldCharType="begin"/>
        </w:r>
        <w:r w:rsidRPr="00A62670">
          <w:rPr>
            <w:rFonts w:ascii="Times New Roman" w:hAnsi="Times New Roman" w:cs="Times New Roman"/>
            <w:noProof/>
            <w:webHidden/>
          </w:rPr>
          <w:instrText xml:space="preserve"> PAGEREF _Toc297715156 \h </w:instrText>
        </w:r>
        <w:r w:rsidRPr="00A62670">
          <w:rPr>
            <w:rFonts w:ascii="Times New Roman" w:hAnsi="Times New Roman" w:cs="Times New Roman"/>
            <w:noProof/>
            <w:webHidden/>
          </w:rPr>
        </w:r>
        <w:r w:rsidRPr="00A62670">
          <w:rPr>
            <w:rFonts w:ascii="Times New Roman" w:hAnsi="Times New Roman" w:cs="Times New Roman"/>
            <w:noProof/>
            <w:webHidden/>
          </w:rPr>
          <w:fldChar w:fldCharType="separate"/>
        </w:r>
        <w:r w:rsidR="00C860DB">
          <w:rPr>
            <w:rFonts w:ascii="Times New Roman" w:hAnsi="Times New Roman" w:cs="Times New Roman"/>
            <w:noProof/>
            <w:webHidden/>
          </w:rPr>
          <w:t>6</w:t>
        </w:r>
        <w:r w:rsidRPr="00A6267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11"/>
        <w:tabs>
          <w:tab w:val="right" w:pos="10196"/>
        </w:tabs>
        <w:spacing w:before="0" w:line="240" w:lineRule="auto"/>
        <w:rPr>
          <w:rFonts w:eastAsiaTheme="minorEastAsia"/>
          <w:noProof/>
        </w:rPr>
      </w:pPr>
      <w:hyperlink w:anchor="_Toc297715157" w:history="1">
        <w:r w:rsidRPr="00A62670">
          <w:rPr>
            <w:rStyle w:val="a3"/>
            <w:noProof/>
          </w:rPr>
          <w:t>ФОРМА И ДЛИНА ПАЛЬЦЕВ</w:t>
        </w:r>
        <w:r w:rsidRPr="00A62670">
          <w:rPr>
            <w:noProof/>
            <w:webHidden/>
          </w:rPr>
          <w:tab/>
        </w:r>
        <w:r w:rsidRPr="00A62670">
          <w:rPr>
            <w:noProof/>
            <w:webHidden/>
          </w:rPr>
          <w:fldChar w:fldCharType="begin"/>
        </w:r>
        <w:r w:rsidRPr="00A62670">
          <w:rPr>
            <w:noProof/>
            <w:webHidden/>
          </w:rPr>
          <w:instrText xml:space="preserve"> PAGEREF _Toc297715157 \h </w:instrText>
        </w:r>
        <w:r w:rsidRPr="00A62670">
          <w:rPr>
            <w:noProof/>
            <w:webHidden/>
          </w:rPr>
        </w:r>
        <w:r w:rsidRPr="00A62670">
          <w:rPr>
            <w:noProof/>
            <w:webHidden/>
          </w:rPr>
          <w:fldChar w:fldCharType="separate"/>
        </w:r>
        <w:r w:rsidR="00C860DB">
          <w:rPr>
            <w:noProof/>
            <w:webHidden/>
          </w:rPr>
          <w:t>6</w:t>
        </w:r>
        <w:r w:rsidRPr="00A62670">
          <w:rPr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34"/>
        <w:tabs>
          <w:tab w:val="right" w:pos="10196"/>
        </w:tabs>
        <w:ind w:left="0"/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97715158" w:history="1">
        <w:r w:rsidRPr="00A62670">
          <w:rPr>
            <w:rStyle w:val="a3"/>
            <w:rFonts w:ascii="Times New Roman" w:hAnsi="Times New Roman" w:cs="Times New Roman"/>
            <w:noProof/>
          </w:rPr>
          <w:t>Длинные пальцы</w:t>
        </w:r>
        <w:r w:rsidRPr="00A62670">
          <w:rPr>
            <w:rFonts w:ascii="Times New Roman" w:hAnsi="Times New Roman" w:cs="Times New Roman"/>
            <w:noProof/>
            <w:webHidden/>
          </w:rPr>
          <w:tab/>
        </w:r>
        <w:r w:rsidRPr="00A62670">
          <w:rPr>
            <w:rFonts w:ascii="Times New Roman" w:hAnsi="Times New Roman" w:cs="Times New Roman"/>
            <w:noProof/>
            <w:webHidden/>
          </w:rPr>
          <w:fldChar w:fldCharType="begin"/>
        </w:r>
        <w:r w:rsidRPr="00A62670">
          <w:rPr>
            <w:rFonts w:ascii="Times New Roman" w:hAnsi="Times New Roman" w:cs="Times New Roman"/>
            <w:noProof/>
            <w:webHidden/>
          </w:rPr>
          <w:instrText xml:space="preserve"> PAGEREF _Toc297715158 \h </w:instrText>
        </w:r>
        <w:r w:rsidRPr="00A62670">
          <w:rPr>
            <w:rFonts w:ascii="Times New Roman" w:hAnsi="Times New Roman" w:cs="Times New Roman"/>
            <w:noProof/>
            <w:webHidden/>
          </w:rPr>
        </w:r>
        <w:r w:rsidRPr="00A62670">
          <w:rPr>
            <w:rFonts w:ascii="Times New Roman" w:hAnsi="Times New Roman" w:cs="Times New Roman"/>
            <w:noProof/>
            <w:webHidden/>
          </w:rPr>
          <w:fldChar w:fldCharType="separate"/>
        </w:r>
        <w:r w:rsidR="00C860DB">
          <w:rPr>
            <w:rFonts w:ascii="Times New Roman" w:hAnsi="Times New Roman" w:cs="Times New Roman"/>
            <w:noProof/>
            <w:webHidden/>
          </w:rPr>
          <w:t>6</w:t>
        </w:r>
        <w:r w:rsidRPr="00A6267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34"/>
        <w:tabs>
          <w:tab w:val="right" w:pos="10196"/>
        </w:tabs>
        <w:ind w:left="0"/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97715159" w:history="1">
        <w:r w:rsidRPr="00A62670">
          <w:rPr>
            <w:rStyle w:val="a3"/>
            <w:rFonts w:ascii="Times New Roman" w:hAnsi="Times New Roman" w:cs="Times New Roman"/>
            <w:noProof/>
          </w:rPr>
          <w:t>Толстые пальцы</w:t>
        </w:r>
        <w:r w:rsidRPr="00A62670">
          <w:rPr>
            <w:rFonts w:ascii="Times New Roman" w:hAnsi="Times New Roman" w:cs="Times New Roman"/>
            <w:noProof/>
            <w:webHidden/>
          </w:rPr>
          <w:tab/>
        </w:r>
        <w:r w:rsidRPr="00A62670">
          <w:rPr>
            <w:rFonts w:ascii="Times New Roman" w:hAnsi="Times New Roman" w:cs="Times New Roman"/>
            <w:noProof/>
            <w:webHidden/>
          </w:rPr>
          <w:fldChar w:fldCharType="begin"/>
        </w:r>
        <w:r w:rsidRPr="00A62670">
          <w:rPr>
            <w:rFonts w:ascii="Times New Roman" w:hAnsi="Times New Roman" w:cs="Times New Roman"/>
            <w:noProof/>
            <w:webHidden/>
          </w:rPr>
          <w:instrText xml:space="preserve"> PAGEREF _Toc297715159 \h </w:instrText>
        </w:r>
        <w:r w:rsidRPr="00A62670">
          <w:rPr>
            <w:rFonts w:ascii="Times New Roman" w:hAnsi="Times New Roman" w:cs="Times New Roman"/>
            <w:noProof/>
            <w:webHidden/>
          </w:rPr>
        </w:r>
        <w:r w:rsidRPr="00A62670">
          <w:rPr>
            <w:rFonts w:ascii="Times New Roman" w:hAnsi="Times New Roman" w:cs="Times New Roman"/>
            <w:noProof/>
            <w:webHidden/>
          </w:rPr>
          <w:fldChar w:fldCharType="separate"/>
        </w:r>
        <w:r w:rsidR="00C860DB">
          <w:rPr>
            <w:rFonts w:ascii="Times New Roman" w:hAnsi="Times New Roman" w:cs="Times New Roman"/>
            <w:noProof/>
            <w:webHidden/>
          </w:rPr>
          <w:t>6</w:t>
        </w:r>
        <w:r w:rsidRPr="00A6267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34"/>
        <w:tabs>
          <w:tab w:val="right" w:pos="10196"/>
        </w:tabs>
        <w:ind w:left="0"/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97715160" w:history="1">
        <w:r w:rsidRPr="00A62670">
          <w:rPr>
            <w:rStyle w:val="a3"/>
            <w:rFonts w:ascii="Times New Roman" w:hAnsi="Times New Roman" w:cs="Times New Roman"/>
            <w:noProof/>
          </w:rPr>
          <w:t>Тонкие пальцы</w:t>
        </w:r>
        <w:r w:rsidRPr="00A62670">
          <w:rPr>
            <w:rFonts w:ascii="Times New Roman" w:hAnsi="Times New Roman" w:cs="Times New Roman"/>
            <w:noProof/>
            <w:webHidden/>
          </w:rPr>
          <w:tab/>
        </w:r>
        <w:r w:rsidRPr="00A62670">
          <w:rPr>
            <w:rFonts w:ascii="Times New Roman" w:hAnsi="Times New Roman" w:cs="Times New Roman"/>
            <w:noProof/>
            <w:webHidden/>
          </w:rPr>
          <w:fldChar w:fldCharType="begin"/>
        </w:r>
        <w:r w:rsidRPr="00A62670">
          <w:rPr>
            <w:rFonts w:ascii="Times New Roman" w:hAnsi="Times New Roman" w:cs="Times New Roman"/>
            <w:noProof/>
            <w:webHidden/>
          </w:rPr>
          <w:instrText xml:space="preserve"> PAGEREF _Toc297715160 \h </w:instrText>
        </w:r>
        <w:r w:rsidRPr="00A62670">
          <w:rPr>
            <w:rFonts w:ascii="Times New Roman" w:hAnsi="Times New Roman" w:cs="Times New Roman"/>
            <w:noProof/>
            <w:webHidden/>
          </w:rPr>
        </w:r>
        <w:r w:rsidRPr="00A62670">
          <w:rPr>
            <w:rFonts w:ascii="Times New Roman" w:hAnsi="Times New Roman" w:cs="Times New Roman"/>
            <w:noProof/>
            <w:webHidden/>
          </w:rPr>
          <w:fldChar w:fldCharType="separate"/>
        </w:r>
        <w:r w:rsidR="00C860DB">
          <w:rPr>
            <w:rFonts w:ascii="Times New Roman" w:hAnsi="Times New Roman" w:cs="Times New Roman"/>
            <w:noProof/>
            <w:webHidden/>
          </w:rPr>
          <w:t>6</w:t>
        </w:r>
        <w:r w:rsidRPr="00A6267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34"/>
        <w:tabs>
          <w:tab w:val="right" w:pos="10196"/>
        </w:tabs>
        <w:ind w:left="0"/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97715161" w:history="1">
        <w:r w:rsidRPr="00A62670">
          <w:rPr>
            <w:rStyle w:val="a3"/>
            <w:rFonts w:ascii="Times New Roman" w:hAnsi="Times New Roman" w:cs="Times New Roman"/>
            <w:noProof/>
          </w:rPr>
          <w:t>Гибкие пальцы</w:t>
        </w:r>
        <w:r w:rsidRPr="00A62670">
          <w:rPr>
            <w:rFonts w:ascii="Times New Roman" w:hAnsi="Times New Roman" w:cs="Times New Roman"/>
            <w:noProof/>
            <w:webHidden/>
          </w:rPr>
          <w:tab/>
        </w:r>
        <w:r w:rsidRPr="00A62670">
          <w:rPr>
            <w:rFonts w:ascii="Times New Roman" w:hAnsi="Times New Roman" w:cs="Times New Roman"/>
            <w:noProof/>
            <w:webHidden/>
          </w:rPr>
          <w:fldChar w:fldCharType="begin"/>
        </w:r>
        <w:r w:rsidRPr="00A62670">
          <w:rPr>
            <w:rFonts w:ascii="Times New Roman" w:hAnsi="Times New Roman" w:cs="Times New Roman"/>
            <w:noProof/>
            <w:webHidden/>
          </w:rPr>
          <w:instrText xml:space="preserve"> PAGEREF _Toc297715161 \h </w:instrText>
        </w:r>
        <w:r w:rsidRPr="00A62670">
          <w:rPr>
            <w:rFonts w:ascii="Times New Roman" w:hAnsi="Times New Roman" w:cs="Times New Roman"/>
            <w:noProof/>
            <w:webHidden/>
          </w:rPr>
        </w:r>
        <w:r w:rsidRPr="00A62670">
          <w:rPr>
            <w:rFonts w:ascii="Times New Roman" w:hAnsi="Times New Roman" w:cs="Times New Roman"/>
            <w:noProof/>
            <w:webHidden/>
          </w:rPr>
          <w:fldChar w:fldCharType="separate"/>
        </w:r>
        <w:r w:rsidR="00C860DB">
          <w:rPr>
            <w:rFonts w:ascii="Times New Roman" w:hAnsi="Times New Roman" w:cs="Times New Roman"/>
            <w:noProof/>
            <w:webHidden/>
          </w:rPr>
          <w:t>6</w:t>
        </w:r>
        <w:r w:rsidRPr="00A6267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34"/>
        <w:tabs>
          <w:tab w:val="right" w:pos="10196"/>
        </w:tabs>
        <w:ind w:left="0"/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97715162" w:history="1">
        <w:r w:rsidRPr="00A62670">
          <w:rPr>
            <w:rStyle w:val="a3"/>
            <w:rFonts w:ascii="Times New Roman" w:hAnsi="Times New Roman" w:cs="Times New Roman"/>
            <w:noProof/>
          </w:rPr>
          <w:t>Узловатые пальцы</w:t>
        </w:r>
        <w:r w:rsidRPr="00A62670">
          <w:rPr>
            <w:rFonts w:ascii="Times New Roman" w:hAnsi="Times New Roman" w:cs="Times New Roman"/>
            <w:noProof/>
            <w:webHidden/>
          </w:rPr>
          <w:tab/>
        </w:r>
        <w:r w:rsidRPr="00A62670">
          <w:rPr>
            <w:rFonts w:ascii="Times New Roman" w:hAnsi="Times New Roman" w:cs="Times New Roman"/>
            <w:noProof/>
            <w:webHidden/>
          </w:rPr>
          <w:fldChar w:fldCharType="begin"/>
        </w:r>
        <w:r w:rsidRPr="00A62670">
          <w:rPr>
            <w:rFonts w:ascii="Times New Roman" w:hAnsi="Times New Roman" w:cs="Times New Roman"/>
            <w:noProof/>
            <w:webHidden/>
          </w:rPr>
          <w:instrText xml:space="preserve"> PAGEREF _Toc297715162 \h </w:instrText>
        </w:r>
        <w:r w:rsidRPr="00A62670">
          <w:rPr>
            <w:rFonts w:ascii="Times New Roman" w:hAnsi="Times New Roman" w:cs="Times New Roman"/>
            <w:noProof/>
            <w:webHidden/>
          </w:rPr>
        </w:r>
        <w:r w:rsidRPr="00A62670">
          <w:rPr>
            <w:rFonts w:ascii="Times New Roman" w:hAnsi="Times New Roman" w:cs="Times New Roman"/>
            <w:noProof/>
            <w:webHidden/>
          </w:rPr>
          <w:fldChar w:fldCharType="separate"/>
        </w:r>
        <w:r w:rsidR="00C860DB">
          <w:rPr>
            <w:rFonts w:ascii="Times New Roman" w:hAnsi="Times New Roman" w:cs="Times New Roman"/>
            <w:noProof/>
            <w:webHidden/>
          </w:rPr>
          <w:t>6</w:t>
        </w:r>
        <w:r w:rsidRPr="00A6267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11"/>
        <w:tabs>
          <w:tab w:val="right" w:pos="10196"/>
        </w:tabs>
        <w:spacing w:before="0" w:line="240" w:lineRule="auto"/>
        <w:rPr>
          <w:rFonts w:eastAsiaTheme="minorEastAsia"/>
          <w:noProof/>
        </w:rPr>
      </w:pPr>
      <w:hyperlink w:anchor="_Toc297715163" w:history="1">
        <w:r w:rsidRPr="00A62670">
          <w:rPr>
            <w:rStyle w:val="a3"/>
            <w:noProof/>
          </w:rPr>
          <w:t>РАССТОЯНИЕ МЕЖДУ ПАЛЬЦАМИ</w:t>
        </w:r>
        <w:r w:rsidRPr="00A62670">
          <w:rPr>
            <w:noProof/>
            <w:webHidden/>
          </w:rPr>
          <w:tab/>
        </w:r>
        <w:r w:rsidRPr="00A62670">
          <w:rPr>
            <w:noProof/>
            <w:webHidden/>
          </w:rPr>
          <w:fldChar w:fldCharType="begin"/>
        </w:r>
        <w:r w:rsidRPr="00A62670">
          <w:rPr>
            <w:noProof/>
            <w:webHidden/>
          </w:rPr>
          <w:instrText xml:space="preserve"> PAGEREF _Toc297715163 \h </w:instrText>
        </w:r>
        <w:r w:rsidRPr="00A62670">
          <w:rPr>
            <w:noProof/>
            <w:webHidden/>
          </w:rPr>
        </w:r>
        <w:r w:rsidRPr="00A62670">
          <w:rPr>
            <w:noProof/>
            <w:webHidden/>
          </w:rPr>
          <w:fldChar w:fldCharType="separate"/>
        </w:r>
        <w:r w:rsidR="00C860DB">
          <w:rPr>
            <w:noProof/>
            <w:webHidden/>
          </w:rPr>
          <w:t>6</w:t>
        </w:r>
        <w:r w:rsidRPr="00A62670">
          <w:rPr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11"/>
        <w:tabs>
          <w:tab w:val="right" w:pos="10196"/>
        </w:tabs>
        <w:spacing w:before="0" w:line="240" w:lineRule="auto"/>
        <w:rPr>
          <w:rFonts w:eastAsiaTheme="minorEastAsia"/>
          <w:noProof/>
        </w:rPr>
      </w:pPr>
      <w:hyperlink w:anchor="_Toc297715164" w:history="1">
        <w:r w:rsidRPr="00A62670">
          <w:rPr>
            <w:rStyle w:val="a3"/>
            <w:noProof/>
          </w:rPr>
          <w:t>ФАЛАНГИ</w:t>
        </w:r>
        <w:r w:rsidRPr="00A62670">
          <w:rPr>
            <w:noProof/>
            <w:webHidden/>
          </w:rPr>
          <w:tab/>
        </w:r>
        <w:r w:rsidRPr="00A62670">
          <w:rPr>
            <w:noProof/>
            <w:webHidden/>
          </w:rPr>
          <w:fldChar w:fldCharType="begin"/>
        </w:r>
        <w:r w:rsidRPr="00A62670">
          <w:rPr>
            <w:noProof/>
            <w:webHidden/>
          </w:rPr>
          <w:instrText xml:space="preserve"> PAGEREF _Toc297715164 \h </w:instrText>
        </w:r>
        <w:r w:rsidRPr="00A62670">
          <w:rPr>
            <w:noProof/>
            <w:webHidden/>
          </w:rPr>
        </w:r>
        <w:r w:rsidRPr="00A62670">
          <w:rPr>
            <w:noProof/>
            <w:webHidden/>
          </w:rPr>
          <w:fldChar w:fldCharType="separate"/>
        </w:r>
        <w:r w:rsidR="00C860DB">
          <w:rPr>
            <w:noProof/>
            <w:webHidden/>
          </w:rPr>
          <w:t>6</w:t>
        </w:r>
        <w:r w:rsidRPr="00A62670">
          <w:rPr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11"/>
        <w:tabs>
          <w:tab w:val="right" w:pos="10196"/>
        </w:tabs>
        <w:spacing w:before="0" w:line="240" w:lineRule="auto"/>
        <w:rPr>
          <w:rFonts w:eastAsiaTheme="minorEastAsia"/>
          <w:noProof/>
        </w:rPr>
      </w:pPr>
      <w:hyperlink w:anchor="_Toc297715165" w:history="1">
        <w:r w:rsidRPr="00A62670">
          <w:rPr>
            <w:rStyle w:val="a3"/>
            <w:noProof/>
          </w:rPr>
          <w:t>НОГТИ</w:t>
        </w:r>
        <w:r w:rsidRPr="00A62670">
          <w:rPr>
            <w:noProof/>
            <w:webHidden/>
          </w:rPr>
          <w:tab/>
        </w:r>
        <w:r w:rsidRPr="00A62670">
          <w:rPr>
            <w:noProof/>
            <w:webHidden/>
          </w:rPr>
          <w:fldChar w:fldCharType="begin"/>
        </w:r>
        <w:r w:rsidRPr="00A62670">
          <w:rPr>
            <w:noProof/>
            <w:webHidden/>
          </w:rPr>
          <w:instrText xml:space="preserve"> PAGEREF _Toc297715165 \h </w:instrText>
        </w:r>
        <w:r w:rsidRPr="00A62670">
          <w:rPr>
            <w:noProof/>
            <w:webHidden/>
          </w:rPr>
        </w:r>
        <w:r w:rsidRPr="00A62670">
          <w:rPr>
            <w:noProof/>
            <w:webHidden/>
          </w:rPr>
          <w:fldChar w:fldCharType="separate"/>
        </w:r>
        <w:r w:rsidR="00C860DB">
          <w:rPr>
            <w:noProof/>
            <w:webHidden/>
          </w:rPr>
          <w:t>7</w:t>
        </w:r>
        <w:r w:rsidRPr="00A62670">
          <w:rPr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34"/>
        <w:tabs>
          <w:tab w:val="right" w:pos="10196"/>
        </w:tabs>
        <w:ind w:left="0"/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97715166" w:history="1">
        <w:r w:rsidRPr="00A62670">
          <w:rPr>
            <w:rStyle w:val="a3"/>
            <w:rFonts w:ascii="Times New Roman" w:hAnsi="Times New Roman" w:cs="Times New Roman"/>
            <w:noProof/>
          </w:rPr>
          <w:t>Короткие ногти</w:t>
        </w:r>
        <w:r w:rsidRPr="00A62670">
          <w:rPr>
            <w:rFonts w:ascii="Times New Roman" w:hAnsi="Times New Roman" w:cs="Times New Roman"/>
            <w:noProof/>
            <w:webHidden/>
          </w:rPr>
          <w:tab/>
        </w:r>
        <w:r w:rsidRPr="00A62670">
          <w:rPr>
            <w:rFonts w:ascii="Times New Roman" w:hAnsi="Times New Roman" w:cs="Times New Roman"/>
            <w:noProof/>
            <w:webHidden/>
          </w:rPr>
          <w:fldChar w:fldCharType="begin"/>
        </w:r>
        <w:r w:rsidRPr="00A62670">
          <w:rPr>
            <w:rFonts w:ascii="Times New Roman" w:hAnsi="Times New Roman" w:cs="Times New Roman"/>
            <w:noProof/>
            <w:webHidden/>
          </w:rPr>
          <w:instrText xml:space="preserve"> PAGEREF _Toc297715166 \h </w:instrText>
        </w:r>
        <w:r w:rsidRPr="00A62670">
          <w:rPr>
            <w:rFonts w:ascii="Times New Roman" w:hAnsi="Times New Roman" w:cs="Times New Roman"/>
            <w:noProof/>
            <w:webHidden/>
          </w:rPr>
        </w:r>
        <w:r w:rsidRPr="00A62670">
          <w:rPr>
            <w:rFonts w:ascii="Times New Roman" w:hAnsi="Times New Roman" w:cs="Times New Roman"/>
            <w:noProof/>
            <w:webHidden/>
          </w:rPr>
          <w:fldChar w:fldCharType="separate"/>
        </w:r>
        <w:r w:rsidR="00C860DB">
          <w:rPr>
            <w:rFonts w:ascii="Times New Roman" w:hAnsi="Times New Roman" w:cs="Times New Roman"/>
            <w:noProof/>
            <w:webHidden/>
          </w:rPr>
          <w:t>7</w:t>
        </w:r>
        <w:r w:rsidRPr="00A6267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34"/>
        <w:tabs>
          <w:tab w:val="right" w:pos="10196"/>
        </w:tabs>
        <w:ind w:left="0"/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97715167" w:history="1">
        <w:r w:rsidRPr="00A62670">
          <w:rPr>
            <w:rStyle w:val="a3"/>
            <w:rFonts w:ascii="Times New Roman" w:hAnsi="Times New Roman" w:cs="Times New Roman"/>
            <w:noProof/>
          </w:rPr>
          <w:t>Широкие ногти</w:t>
        </w:r>
        <w:r w:rsidRPr="00A62670">
          <w:rPr>
            <w:rFonts w:ascii="Times New Roman" w:hAnsi="Times New Roman" w:cs="Times New Roman"/>
            <w:noProof/>
            <w:webHidden/>
          </w:rPr>
          <w:tab/>
        </w:r>
        <w:r w:rsidRPr="00A62670">
          <w:rPr>
            <w:rFonts w:ascii="Times New Roman" w:hAnsi="Times New Roman" w:cs="Times New Roman"/>
            <w:noProof/>
            <w:webHidden/>
          </w:rPr>
          <w:fldChar w:fldCharType="begin"/>
        </w:r>
        <w:r w:rsidRPr="00A62670">
          <w:rPr>
            <w:rFonts w:ascii="Times New Roman" w:hAnsi="Times New Roman" w:cs="Times New Roman"/>
            <w:noProof/>
            <w:webHidden/>
          </w:rPr>
          <w:instrText xml:space="preserve"> PAGEREF _Toc297715167 \h </w:instrText>
        </w:r>
        <w:r w:rsidRPr="00A62670">
          <w:rPr>
            <w:rFonts w:ascii="Times New Roman" w:hAnsi="Times New Roman" w:cs="Times New Roman"/>
            <w:noProof/>
            <w:webHidden/>
          </w:rPr>
        </w:r>
        <w:r w:rsidRPr="00A62670">
          <w:rPr>
            <w:rFonts w:ascii="Times New Roman" w:hAnsi="Times New Roman" w:cs="Times New Roman"/>
            <w:noProof/>
            <w:webHidden/>
          </w:rPr>
          <w:fldChar w:fldCharType="separate"/>
        </w:r>
        <w:r w:rsidR="00C860DB">
          <w:rPr>
            <w:rFonts w:ascii="Times New Roman" w:hAnsi="Times New Roman" w:cs="Times New Roman"/>
            <w:noProof/>
            <w:webHidden/>
          </w:rPr>
          <w:t>7</w:t>
        </w:r>
        <w:r w:rsidRPr="00A6267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34"/>
        <w:tabs>
          <w:tab w:val="right" w:pos="10196"/>
        </w:tabs>
        <w:ind w:left="0"/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97715168" w:history="1">
        <w:r w:rsidRPr="00A62670">
          <w:rPr>
            <w:rStyle w:val="a3"/>
            <w:rFonts w:ascii="Times New Roman" w:hAnsi="Times New Roman" w:cs="Times New Roman"/>
            <w:noProof/>
          </w:rPr>
          <w:t>Квадратные ногти</w:t>
        </w:r>
        <w:r w:rsidRPr="00A62670">
          <w:rPr>
            <w:rFonts w:ascii="Times New Roman" w:hAnsi="Times New Roman" w:cs="Times New Roman"/>
            <w:noProof/>
            <w:webHidden/>
          </w:rPr>
          <w:tab/>
        </w:r>
        <w:r w:rsidRPr="00A62670">
          <w:rPr>
            <w:rFonts w:ascii="Times New Roman" w:hAnsi="Times New Roman" w:cs="Times New Roman"/>
            <w:noProof/>
            <w:webHidden/>
          </w:rPr>
          <w:fldChar w:fldCharType="begin"/>
        </w:r>
        <w:r w:rsidRPr="00A62670">
          <w:rPr>
            <w:rFonts w:ascii="Times New Roman" w:hAnsi="Times New Roman" w:cs="Times New Roman"/>
            <w:noProof/>
            <w:webHidden/>
          </w:rPr>
          <w:instrText xml:space="preserve"> PAGEREF _Toc297715168 \h </w:instrText>
        </w:r>
        <w:r w:rsidRPr="00A62670">
          <w:rPr>
            <w:rFonts w:ascii="Times New Roman" w:hAnsi="Times New Roman" w:cs="Times New Roman"/>
            <w:noProof/>
            <w:webHidden/>
          </w:rPr>
        </w:r>
        <w:r w:rsidRPr="00A62670">
          <w:rPr>
            <w:rFonts w:ascii="Times New Roman" w:hAnsi="Times New Roman" w:cs="Times New Roman"/>
            <w:noProof/>
            <w:webHidden/>
          </w:rPr>
          <w:fldChar w:fldCharType="separate"/>
        </w:r>
        <w:r w:rsidR="00C860DB">
          <w:rPr>
            <w:rFonts w:ascii="Times New Roman" w:hAnsi="Times New Roman" w:cs="Times New Roman"/>
            <w:noProof/>
            <w:webHidden/>
          </w:rPr>
          <w:t>7</w:t>
        </w:r>
        <w:r w:rsidRPr="00A6267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34"/>
        <w:tabs>
          <w:tab w:val="right" w:pos="10196"/>
        </w:tabs>
        <w:ind w:left="0"/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97715169" w:history="1">
        <w:r w:rsidRPr="00A62670">
          <w:rPr>
            <w:rStyle w:val="a3"/>
            <w:rFonts w:ascii="Times New Roman" w:hAnsi="Times New Roman" w:cs="Times New Roman"/>
            <w:noProof/>
          </w:rPr>
          <w:t>Узкие ногти</w:t>
        </w:r>
        <w:r w:rsidRPr="00A62670">
          <w:rPr>
            <w:rFonts w:ascii="Times New Roman" w:hAnsi="Times New Roman" w:cs="Times New Roman"/>
            <w:noProof/>
            <w:webHidden/>
          </w:rPr>
          <w:tab/>
        </w:r>
        <w:r w:rsidRPr="00A62670">
          <w:rPr>
            <w:rFonts w:ascii="Times New Roman" w:hAnsi="Times New Roman" w:cs="Times New Roman"/>
            <w:noProof/>
            <w:webHidden/>
          </w:rPr>
          <w:fldChar w:fldCharType="begin"/>
        </w:r>
        <w:r w:rsidRPr="00A62670">
          <w:rPr>
            <w:rFonts w:ascii="Times New Roman" w:hAnsi="Times New Roman" w:cs="Times New Roman"/>
            <w:noProof/>
            <w:webHidden/>
          </w:rPr>
          <w:instrText xml:space="preserve"> PAGEREF _Toc297715169 \h </w:instrText>
        </w:r>
        <w:r w:rsidRPr="00A62670">
          <w:rPr>
            <w:rFonts w:ascii="Times New Roman" w:hAnsi="Times New Roman" w:cs="Times New Roman"/>
            <w:noProof/>
            <w:webHidden/>
          </w:rPr>
        </w:r>
        <w:r w:rsidRPr="00A62670">
          <w:rPr>
            <w:rFonts w:ascii="Times New Roman" w:hAnsi="Times New Roman" w:cs="Times New Roman"/>
            <w:noProof/>
            <w:webHidden/>
          </w:rPr>
          <w:fldChar w:fldCharType="separate"/>
        </w:r>
        <w:r w:rsidR="00C860DB">
          <w:rPr>
            <w:rFonts w:ascii="Times New Roman" w:hAnsi="Times New Roman" w:cs="Times New Roman"/>
            <w:noProof/>
            <w:webHidden/>
          </w:rPr>
          <w:t>8</w:t>
        </w:r>
        <w:r w:rsidRPr="00A6267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11"/>
        <w:tabs>
          <w:tab w:val="right" w:pos="10196"/>
        </w:tabs>
        <w:spacing w:before="0" w:line="240" w:lineRule="auto"/>
        <w:rPr>
          <w:rFonts w:eastAsiaTheme="minorEastAsia"/>
          <w:noProof/>
        </w:rPr>
      </w:pPr>
      <w:hyperlink w:anchor="_Toc297715170" w:history="1">
        <w:r w:rsidRPr="00A62670">
          <w:rPr>
            <w:rStyle w:val="a3"/>
            <w:noProof/>
          </w:rPr>
          <w:t>БУГРЫ НА ЛАДОНИ</w:t>
        </w:r>
        <w:r w:rsidRPr="00A62670">
          <w:rPr>
            <w:noProof/>
            <w:webHidden/>
          </w:rPr>
          <w:tab/>
        </w:r>
        <w:r w:rsidRPr="00A62670">
          <w:rPr>
            <w:noProof/>
            <w:webHidden/>
          </w:rPr>
          <w:fldChar w:fldCharType="begin"/>
        </w:r>
        <w:r w:rsidRPr="00A62670">
          <w:rPr>
            <w:noProof/>
            <w:webHidden/>
          </w:rPr>
          <w:instrText xml:space="preserve"> PAGEREF _Toc297715170 \h </w:instrText>
        </w:r>
        <w:r w:rsidRPr="00A62670">
          <w:rPr>
            <w:noProof/>
            <w:webHidden/>
          </w:rPr>
        </w:r>
        <w:r w:rsidRPr="00A62670">
          <w:rPr>
            <w:noProof/>
            <w:webHidden/>
          </w:rPr>
          <w:fldChar w:fldCharType="separate"/>
        </w:r>
        <w:r w:rsidR="00C860DB">
          <w:rPr>
            <w:noProof/>
            <w:webHidden/>
          </w:rPr>
          <w:t>8</w:t>
        </w:r>
        <w:r w:rsidRPr="00A62670">
          <w:rPr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11"/>
        <w:tabs>
          <w:tab w:val="right" w:pos="10196"/>
        </w:tabs>
        <w:spacing w:before="0" w:line="240" w:lineRule="auto"/>
        <w:rPr>
          <w:rFonts w:eastAsiaTheme="minorEastAsia"/>
          <w:noProof/>
        </w:rPr>
      </w:pPr>
      <w:hyperlink w:anchor="_Toc297715171" w:history="1">
        <w:r w:rsidRPr="00A62670">
          <w:rPr>
            <w:rStyle w:val="a3"/>
            <w:noProof/>
          </w:rPr>
          <w:t>ПЛАНЕТЫ</w:t>
        </w:r>
        <w:r w:rsidRPr="00A62670">
          <w:rPr>
            <w:noProof/>
            <w:webHidden/>
          </w:rPr>
          <w:tab/>
        </w:r>
        <w:r w:rsidRPr="00A62670">
          <w:rPr>
            <w:noProof/>
            <w:webHidden/>
          </w:rPr>
          <w:fldChar w:fldCharType="begin"/>
        </w:r>
        <w:r w:rsidRPr="00A62670">
          <w:rPr>
            <w:noProof/>
            <w:webHidden/>
          </w:rPr>
          <w:instrText xml:space="preserve"> PAGEREF _Toc297715171 \h </w:instrText>
        </w:r>
        <w:r w:rsidRPr="00A62670">
          <w:rPr>
            <w:noProof/>
            <w:webHidden/>
          </w:rPr>
        </w:r>
        <w:r w:rsidRPr="00A62670">
          <w:rPr>
            <w:noProof/>
            <w:webHidden/>
          </w:rPr>
          <w:fldChar w:fldCharType="separate"/>
        </w:r>
        <w:r w:rsidR="00C860DB">
          <w:rPr>
            <w:noProof/>
            <w:webHidden/>
          </w:rPr>
          <w:t>8</w:t>
        </w:r>
        <w:r w:rsidRPr="00A62670">
          <w:rPr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34"/>
        <w:tabs>
          <w:tab w:val="right" w:pos="10196"/>
        </w:tabs>
        <w:ind w:left="0"/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97715172" w:history="1">
        <w:r w:rsidRPr="00A62670">
          <w:rPr>
            <w:rStyle w:val="a3"/>
            <w:rFonts w:ascii="Times New Roman" w:hAnsi="Times New Roman" w:cs="Times New Roman"/>
            <w:noProof/>
          </w:rPr>
          <w:t>Бугор Юпитера</w:t>
        </w:r>
        <w:r w:rsidRPr="00A62670">
          <w:rPr>
            <w:rFonts w:ascii="Times New Roman" w:hAnsi="Times New Roman" w:cs="Times New Roman"/>
            <w:noProof/>
            <w:webHidden/>
          </w:rPr>
          <w:tab/>
        </w:r>
        <w:r w:rsidRPr="00A62670">
          <w:rPr>
            <w:rFonts w:ascii="Times New Roman" w:hAnsi="Times New Roman" w:cs="Times New Roman"/>
            <w:noProof/>
            <w:webHidden/>
          </w:rPr>
          <w:fldChar w:fldCharType="begin"/>
        </w:r>
        <w:r w:rsidRPr="00A62670">
          <w:rPr>
            <w:rFonts w:ascii="Times New Roman" w:hAnsi="Times New Roman" w:cs="Times New Roman"/>
            <w:noProof/>
            <w:webHidden/>
          </w:rPr>
          <w:instrText xml:space="preserve"> PAGEREF _Toc297715172 \h </w:instrText>
        </w:r>
        <w:r w:rsidRPr="00A62670">
          <w:rPr>
            <w:rFonts w:ascii="Times New Roman" w:hAnsi="Times New Roman" w:cs="Times New Roman"/>
            <w:noProof/>
            <w:webHidden/>
          </w:rPr>
        </w:r>
        <w:r w:rsidRPr="00A62670">
          <w:rPr>
            <w:rFonts w:ascii="Times New Roman" w:hAnsi="Times New Roman" w:cs="Times New Roman"/>
            <w:noProof/>
            <w:webHidden/>
          </w:rPr>
          <w:fldChar w:fldCharType="separate"/>
        </w:r>
        <w:r w:rsidR="00C860DB">
          <w:rPr>
            <w:rFonts w:ascii="Times New Roman" w:hAnsi="Times New Roman" w:cs="Times New Roman"/>
            <w:noProof/>
            <w:webHidden/>
          </w:rPr>
          <w:t>9</w:t>
        </w:r>
        <w:r w:rsidRPr="00A6267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34"/>
        <w:tabs>
          <w:tab w:val="right" w:pos="10196"/>
        </w:tabs>
        <w:ind w:left="0"/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97715173" w:history="1">
        <w:r w:rsidRPr="00A62670">
          <w:rPr>
            <w:rStyle w:val="a3"/>
            <w:rFonts w:ascii="Times New Roman" w:hAnsi="Times New Roman" w:cs="Times New Roman"/>
            <w:noProof/>
          </w:rPr>
          <w:t>Бугор Аполлона</w:t>
        </w:r>
        <w:r w:rsidRPr="00A62670">
          <w:rPr>
            <w:rFonts w:ascii="Times New Roman" w:hAnsi="Times New Roman" w:cs="Times New Roman"/>
            <w:noProof/>
            <w:webHidden/>
          </w:rPr>
          <w:tab/>
        </w:r>
        <w:r w:rsidRPr="00A62670">
          <w:rPr>
            <w:rFonts w:ascii="Times New Roman" w:hAnsi="Times New Roman" w:cs="Times New Roman"/>
            <w:noProof/>
            <w:webHidden/>
          </w:rPr>
          <w:fldChar w:fldCharType="begin"/>
        </w:r>
        <w:r w:rsidRPr="00A62670">
          <w:rPr>
            <w:rFonts w:ascii="Times New Roman" w:hAnsi="Times New Roman" w:cs="Times New Roman"/>
            <w:noProof/>
            <w:webHidden/>
          </w:rPr>
          <w:instrText xml:space="preserve"> PAGEREF _Toc297715173 \h </w:instrText>
        </w:r>
        <w:r w:rsidRPr="00A62670">
          <w:rPr>
            <w:rFonts w:ascii="Times New Roman" w:hAnsi="Times New Roman" w:cs="Times New Roman"/>
            <w:noProof/>
            <w:webHidden/>
          </w:rPr>
        </w:r>
        <w:r w:rsidRPr="00A62670">
          <w:rPr>
            <w:rFonts w:ascii="Times New Roman" w:hAnsi="Times New Roman" w:cs="Times New Roman"/>
            <w:noProof/>
            <w:webHidden/>
          </w:rPr>
          <w:fldChar w:fldCharType="separate"/>
        </w:r>
        <w:r w:rsidR="00C860DB">
          <w:rPr>
            <w:rFonts w:ascii="Times New Roman" w:hAnsi="Times New Roman" w:cs="Times New Roman"/>
            <w:noProof/>
            <w:webHidden/>
          </w:rPr>
          <w:t>9</w:t>
        </w:r>
        <w:r w:rsidRPr="00A6267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34"/>
        <w:tabs>
          <w:tab w:val="right" w:pos="10196"/>
        </w:tabs>
        <w:ind w:left="0"/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97715174" w:history="1">
        <w:r w:rsidRPr="00A62670">
          <w:rPr>
            <w:rStyle w:val="a3"/>
            <w:rFonts w:ascii="Times New Roman" w:hAnsi="Times New Roman" w:cs="Times New Roman"/>
            <w:noProof/>
          </w:rPr>
          <w:t>Бугор Венеры</w:t>
        </w:r>
        <w:r w:rsidRPr="00A62670">
          <w:rPr>
            <w:rFonts w:ascii="Times New Roman" w:hAnsi="Times New Roman" w:cs="Times New Roman"/>
            <w:noProof/>
            <w:webHidden/>
          </w:rPr>
          <w:tab/>
        </w:r>
        <w:r w:rsidRPr="00A62670">
          <w:rPr>
            <w:rFonts w:ascii="Times New Roman" w:hAnsi="Times New Roman" w:cs="Times New Roman"/>
            <w:noProof/>
            <w:webHidden/>
          </w:rPr>
          <w:fldChar w:fldCharType="begin"/>
        </w:r>
        <w:r w:rsidRPr="00A62670">
          <w:rPr>
            <w:rFonts w:ascii="Times New Roman" w:hAnsi="Times New Roman" w:cs="Times New Roman"/>
            <w:noProof/>
            <w:webHidden/>
          </w:rPr>
          <w:instrText xml:space="preserve"> PAGEREF _Toc297715174 \h </w:instrText>
        </w:r>
        <w:r w:rsidRPr="00A62670">
          <w:rPr>
            <w:rFonts w:ascii="Times New Roman" w:hAnsi="Times New Roman" w:cs="Times New Roman"/>
            <w:noProof/>
            <w:webHidden/>
          </w:rPr>
        </w:r>
        <w:r w:rsidRPr="00A62670">
          <w:rPr>
            <w:rFonts w:ascii="Times New Roman" w:hAnsi="Times New Roman" w:cs="Times New Roman"/>
            <w:noProof/>
            <w:webHidden/>
          </w:rPr>
          <w:fldChar w:fldCharType="separate"/>
        </w:r>
        <w:r w:rsidR="00C860DB">
          <w:rPr>
            <w:rFonts w:ascii="Times New Roman" w:hAnsi="Times New Roman" w:cs="Times New Roman"/>
            <w:noProof/>
            <w:webHidden/>
          </w:rPr>
          <w:t>10</w:t>
        </w:r>
        <w:r w:rsidRPr="00A6267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34"/>
        <w:tabs>
          <w:tab w:val="right" w:pos="10196"/>
        </w:tabs>
        <w:ind w:left="0"/>
        <w:rPr>
          <w:rFonts w:ascii="Times New Roman" w:eastAsiaTheme="minorEastAsia" w:hAnsi="Times New Roman" w:cs="Times New Roman"/>
          <w:noProof/>
          <w:color w:val="auto"/>
          <w:sz w:val="22"/>
          <w:szCs w:val="22"/>
        </w:rPr>
      </w:pPr>
      <w:hyperlink w:anchor="_Toc297715175" w:history="1">
        <w:r w:rsidRPr="00A62670">
          <w:rPr>
            <w:rStyle w:val="a3"/>
            <w:rFonts w:ascii="Times New Roman" w:hAnsi="Times New Roman" w:cs="Times New Roman"/>
            <w:noProof/>
          </w:rPr>
          <w:t>Бугор Марса</w:t>
        </w:r>
        <w:r w:rsidRPr="00A62670">
          <w:rPr>
            <w:rFonts w:ascii="Times New Roman" w:hAnsi="Times New Roman" w:cs="Times New Roman"/>
            <w:noProof/>
            <w:webHidden/>
          </w:rPr>
          <w:tab/>
        </w:r>
        <w:r w:rsidRPr="00A62670">
          <w:rPr>
            <w:rFonts w:ascii="Times New Roman" w:hAnsi="Times New Roman" w:cs="Times New Roman"/>
            <w:noProof/>
            <w:webHidden/>
          </w:rPr>
          <w:fldChar w:fldCharType="begin"/>
        </w:r>
        <w:r w:rsidRPr="00A62670">
          <w:rPr>
            <w:rFonts w:ascii="Times New Roman" w:hAnsi="Times New Roman" w:cs="Times New Roman"/>
            <w:noProof/>
            <w:webHidden/>
          </w:rPr>
          <w:instrText xml:space="preserve"> PAGEREF _Toc297715175 \h </w:instrText>
        </w:r>
        <w:r w:rsidRPr="00A62670">
          <w:rPr>
            <w:rFonts w:ascii="Times New Roman" w:hAnsi="Times New Roman" w:cs="Times New Roman"/>
            <w:noProof/>
            <w:webHidden/>
          </w:rPr>
        </w:r>
        <w:r w:rsidRPr="00A62670">
          <w:rPr>
            <w:rFonts w:ascii="Times New Roman" w:hAnsi="Times New Roman" w:cs="Times New Roman"/>
            <w:noProof/>
            <w:webHidden/>
          </w:rPr>
          <w:fldChar w:fldCharType="separate"/>
        </w:r>
        <w:r w:rsidR="00C860DB">
          <w:rPr>
            <w:rFonts w:ascii="Times New Roman" w:hAnsi="Times New Roman" w:cs="Times New Roman"/>
            <w:noProof/>
            <w:webHidden/>
          </w:rPr>
          <w:t>11</w:t>
        </w:r>
        <w:r w:rsidRPr="00A62670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11"/>
        <w:tabs>
          <w:tab w:val="right" w:pos="10196"/>
        </w:tabs>
        <w:spacing w:before="0" w:line="240" w:lineRule="auto"/>
        <w:rPr>
          <w:rFonts w:eastAsiaTheme="minorEastAsia"/>
          <w:noProof/>
        </w:rPr>
      </w:pPr>
      <w:hyperlink w:anchor="_Toc297715176" w:history="1">
        <w:r w:rsidRPr="00A62670">
          <w:rPr>
            <w:rStyle w:val="a3"/>
            <w:noProof/>
          </w:rPr>
          <w:t>ЛИНИИ</w:t>
        </w:r>
        <w:r w:rsidRPr="00A62670">
          <w:rPr>
            <w:noProof/>
            <w:webHidden/>
          </w:rPr>
          <w:tab/>
        </w:r>
        <w:r w:rsidRPr="00A62670">
          <w:rPr>
            <w:noProof/>
            <w:webHidden/>
          </w:rPr>
          <w:fldChar w:fldCharType="begin"/>
        </w:r>
        <w:r w:rsidRPr="00A62670">
          <w:rPr>
            <w:noProof/>
            <w:webHidden/>
          </w:rPr>
          <w:instrText xml:space="preserve"> PAGEREF _Toc297715176 \h </w:instrText>
        </w:r>
        <w:r w:rsidRPr="00A62670">
          <w:rPr>
            <w:noProof/>
            <w:webHidden/>
          </w:rPr>
        </w:r>
        <w:r w:rsidRPr="00A62670">
          <w:rPr>
            <w:noProof/>
            <w:webHidden/>
          </w:rPr>
          <w:fldChar w:fldCharType="separate"/>
        </w:r>
        <w:r w:rsidR="00C860DB">
          <w:rPr>
            <w:noProof/>
            <w:webHidden/>
          </w:rPr>
          <w:t>11</w:t>
        </w:r>
        <w:r w:rsidRPr="00A62670">
          <w:rPr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11"/>
        <w:tabs>
          <w:tab w:val="right" w:pos="10196"/>
        </w:tabs>
        <w:spacing w:before="0" w:line="240" w:lineRule="auto"/>
        <w:rPr>
          <w:rFonts w:eastAsiaTheme="minorEastAsia"/>
          <w:noProof/>
        </w:rPr>
      </w:pPr>
      <w:hyperlink w:anchor="_Toc297715177" w:history="1">
        <w:r w:rsidRPr="00A62670">
          <w:rPr>
            <w:rStyle w:val="a3"/>
            <w:noProof/>
          </w:rPr>
          <w:t>Линии путешествия</w:t>
        </w:r>
        <w:r w:rsidRPr="00A62670">
          <w:rPr>
            <w:noProof/>
            <w:webHidden/>
          </w:rPr>
          <w:tab/>
        </w:r>
        <w:r w:rsidRPr="00A62670">
          <w:rPr>
            <w:noProof/>
            <w:webHidden/>
          </w:rPr>
          <w:fldChar w:fldCharType="begin"/>
        </w:r>
        <w:r w:rsidRPr="00A62670">
          <w:rPr>
            <w:noProof/>
            <w:webHidden/>
          </w:rPr>
          <w:instrText xml:space="preserve"> PAGEREF _Toc297715177 \h </w:instrText>
        </w:r>
        <w:r w:rsidRPr="00A62670">
          <w:rPr>
            <w:noProof/>
            <w:webHidden/>
          </w:rPr>
        </w:r>
        <w:r w:rsidRPr="00A62670">
          <w:rPr>
            <w:noProof/>
            <w:webHidden/>
          </w:rPr>
          <w:fldChar w:fldCharType="separate"/>
        </w:r>
        <w:r w:rsidR="00C860DB">
          <w:rPr>
            <w:noProof/>
            <w:webHidden/>
          </w:rPr>
          <w:t>24</w:t>
        </w:r>
        <w:r w:rsidRPr="00A62670">
          <w:rPr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11"/>
        <w:tabs>
          <w:tab w:val="right" w:pos="10196"/>
        </w:tabs>
        <w:spacing w:before="0" w:line="240" w:lineRule="auto"/>
        <w:rPr>
          <w:rFonts w:eastAsiaTheme="minorEastAsia"/>
          <w:noProof/>
        </w:rPr>
      </w:pPr>
      <w:hyperlink w:anchor="_Toc297715178" w:history="1">
        <w:r w:rsidRPr="00A62670">
          <w:rPr>
            <w:rStyle w:val="a3"/>
            <w:noProof/>
          </w:rPr>
          <w:t>БРАСЛЕТЫ</w:t>
        </w:r>
        <w:r w:rsidRPr="00A62670">
          <w:rPr>
            <w:noProof/>
            <w:webHidden/>
          </w:rPr>
          <w:tab/>
        </w:r>
        <w:r w:rsidRPr="00A62670">
          <w:rPr>
            <w:noProof/>
            <w:webHidden/>
          </w:rPr>
          <w:fldChar w:fldCharType="begin"/>
        </w:r>
        <w:r w:rsidRPr="00A62670">
          <w:rPr>
            <w:noProof/>
            <w:webHidden/>
          </w:rPr>
          <w:instrText xml:space="preserve"> PAGEREF _Toc297715178 \h </w:instrText>
        </w:r>
        <w:r w:rsidRPr="00A62670">
          <w:rPr>
            <w:noProof/>
            <w:webHidden/>
          </w:rPr>
        </w:r>
        <w:r w:rsidRPr="00A62670">
          <w:rPr>
            <w:noProof/>
            <w:webHidden/>
          </w:rPr>
          <w:fldChar w:fldCharType="separate"/>
        </w:r>
        <w:r w:rsidR="00C860DB">
          <w:rPr>
            <w:noProof/>
            <w:webHidden/>
          </w:rPr>
          <w:t>26</w:t>
        </w:r>
        <w:r w:rsidRPr="00A62670">
          <w:rPr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11"/>
        <w:tabs>
          <w:tab w:val="right" w:pos="10196"/>
        </w:tabs>
        <w:spacing w:before="0" w:line="240" w:lineRule="auto"/>
        <w:rPr>
          <w:rFonts w:eastAsiaTheme="minorEastAsia"/>
          <w:noProof/>
        </w:rPr>
      </w:pPr>
      <w:hyperlink w:anchor="_Toc297715179" w:history="1">
        <w:r w:rsidRPr="00A62670">
          <w:rPr>
            <w:rStyle w:val="a3"/>
            <w:b/>
            <w:noProof/>
          </w:rPr>
          <w:t>Линия интуиции</w:t>
        </w:r>
        <w:r w:rsidRPr="00A62670">
          <w:rPr>
            <w:noProof/>
            <w:webHidden/>
          </w:rPr>
          <w:tab/>
        </w:r>
        <w:r w:rsidRPr="00A62670">
          <w:rPr>
            <w:noProof/>
            <w:webHidden/>
          </w:rPr>
          <w:fldChar w:fldCharType="begin"/>
        </w:r>
        <w:r w:rsidRPr="00A62670">
          <w:rPr>
            <w:noProof/>
            <w:webHidden/>
          </w:rPr>
          <w:instrText xml:space="preserve"> PAGEREF _Toc297715179 \h </w:instrText>
        </w:r>
        <w:r w:rsidRPr="00A62670">
          <w:rPr>
            <w:noProof/>
            <w:webHidden/>
          </w:rPr>
        </w:r>
        <w:r w:rsidRPr="00A62670">
          <w:rPr>
            <w:noProof/>
            <w:webHidden/>
          </w:rPr>
          <w:fldChar w:fldCharType="separate"/>
        </w:r>
        <w:r w:rsidR="00C860DB">
          <w:rPr>
            <w:noProof/>
            <w:webHidden/>
          </w:rPr>
          <w:t>28</w:t>
        </w:r>
        <w:r w:rsidRPr="00A62670">
          <w:rPr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11"/>
        <w:tabs>
          <w:tab w:val="right" w:pos="10196"/>
        </w:tabs>
        <w:spacing w:before="0" w:line="240" w:lineRule="auto"/>
        <w:rPr>
          <w:rFonts w:eastAsiaTheme="minorEastAsia"/>
          <w:noProof/>
        </w:rPr>
      </w:pPr>
      <w:hyperlink w:anchor="_Toc297715180" w:history="1">
        <w:r w:rsidRPr="00A62670">
          <w:rPr>
            <w:rStyle w:val="a3"/>
            <w:noProof/>
          </w:rPr>
          <w:t>Пояс Венеры</w:t>
        </w:r>
        <w:r w:rsidRPr="00A62670">
          <w:rPr>
            <w:noProof/>
            <w:webHidden/>
          </w:rPr>
          <w:tab/>
        </w:r>
        <w:r w:rsidRPr="00A62670">
          <w:rPr>
            <w:noProof/>
            <w:webHidden/>
          </w:rPr>
          <w:fldChar w:fldCharType="begin"/>
        </w:r>
        <w:r w:rsidRPr="00A62670">
          <w:rPr>
            <w:noProof/>
            <w:webHidden/>
          </w:rPr>
          <w:instrText xml:space="preserve"> PAGEREF _Toc297715180 \h </w:instrText>
        </w:r>
        <w:r w:rsidRPr="00A62670">
          <w:rPr>
            <w:noProof/>
            <w:webHidden/>
          </w:rPr>
        </w:r>
        <w:r w:rsidRPr="00A62670">
          <w:rPr>
            <w:noProof/>
            <w:webHidden/>
          </w:rPr>
          <w:fldChar w:fldCharType="separate"/>
        </w:r>
        <w:r w:rsidR="00C860DB">
          <w:rPr>
            <w:noProof/>
            <w:webHidden/>
          </w:rPr>
          <w:t>28</w:t>
        </w:r>
        <w:r w:rsidRPr="00A62670">
          <w:rPr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11"/>
        <w:tabs>
          <w:tab w:val="right" w:pos="10196"/>
        </w:tabs>
        <w:spacing w:before="0" w:line="240" w:lineRule="auto"/>
        <w:rPr>
          <w:rFonts w:eastAsiaTheme="minorEastAsia"/>
          <w:noProof/>
        </w:rPr>
      </w:pPr>
      <w:hyperlink w:anchor="_Toc297715181" w:history="1">
        <w:r w:rsidRPr="00A62670">
          <w:rPr>
            <w:rStyle w:val="a3"/>
            <w:noProof/>
          </w:rPr>
          <w:t>Соломоново кольцо</w:t>
        </w:r>
        <w:r w:rsidRPr="00A62670">
          <w:rPr>
            <w:noProof/>
            <w:webHidden/>
          </w:rPr>
          <w:tab/>
        </w:r>
        <w:r w:rsidRPr="00A62670">
          <w:rPr>
            <w:noProof/>
            <w:webHidden/>
          </w:rPr>
          <w:fldChar w:fldCharType="begin"/>
        </w:r>
        <w:r w:rsidRPr="00A62670">
          <w:rPr>
            <w:noProof/>
            <w:webHidden/>
          </w:rPr>
          <w:instrText xml:space="preserve"> PAGEREF _Toc297715181 \h </w:instrText>
        </w:r>
        <w:r w:rsidRPr="00A62670">
          <w:rPr>
            <w:noProof/>
            <w:webHidden/>
          </w:rPr>
        </w:r>
        <w:r w:rsidRPr="00A62670">
          <w:rPr>
            <w:noProof/>
            <w:webHidden/>
          </w:rPr>
          <w:fldChar w:fldCharType="separate"/>
        </w:r>
        <w:r w:rsidR="00C860DB">
          <w:rPr>
            <w:noProof/>
            <w:webHidden/>
          </w:rPr>
          <w:t>29</w:t>
        </w:r>
        <w:r w:rsidRPr="00A62670">
          <w:rPr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11"/>
        <w:tabs>
          <w:tab w:val="right" w:pos="10196"/>
        </w:tabs>
        <w:spacing w:before="0" w:line="240" w:lineRule="auto"/>
        <w:rPr>
          <w:rFonts w:eastAsiaTheme="minorEastAsia"/>
          <w:noProof/>
        </w:rPr>
      </w:pPr>
      <w:hyperlink w:anchor="_Toc297715182" w:history="1">
        <w:r w:rsidRPr="00A62670">
          <w:rPr>
            <w:rStyle w:val="a3"/>
            <w:noProof/>
          </w:rPr>
          <w:t>ЗНАКИ</w:t>
        </w:r>
        <w:r w:rsidRPr="00A62670">
          <w:rPr>
            <w:noProof/>
            <w:webHidden/>
          </w:rPr>
          <w:tab/>
        </w:r>
        <w:r w:rsidRPr="00A62670">
          <w:rPr>
            <w:noProof/>
            <w:webHidden/>
          </w:rPr>
          <w:fldChar w:fldCharType="begin"/>
        </w:r>
        <w:r w:rsidRPr="00A62670">
          <w:rPr>
            <w:noProof/>
            <w:webHidden/>
          </w:rPr>
          <w:instrText xml:space="preserve"> PAGEREF _Toc297715182 \h </w:instrText>
        </w:r>
        <w:r w:rsidRPr="00A62670">
          <w:rPr>
            <w:noProof/>
            <w:webHidden/>
          </w:rPr>
        </w:r>
        <w:r w:rsidRPr="00A62670">
          <w:rPr>
            <w:noProof/>
            <w:webHidden/>
          </w:rPr>
          <w:fldChar w:fldCharType="separate"/>
        </w:r>
        <w:r w:rsidR="00C860DB">
          <w:rPr>
            <w:noProof/>
            <w:webHidden/>
          </w:rPr>
          <w:t>29</w:t>
        </w:r>
        <w:r w:rsidRPr="00A62670">
          <w:rPr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11"/>
        <w:tabs>
          <w:tab w:val="right" w:pos="10196"/>
        </w:tabs>
        <w:spacing w:before="0" w:line="240" w:lineRule="auto"/>
        <w:rPr>
          <w:rFonts w:eastAsiaTheme="minorEastAsia"/>
          <w:noProof/>
        </w:rPr>
      </w:pPr>
      <w:hyperlink w:anchor="_Toc297715183" w:history="1">
        <w:r w:rsidRPr="00A62670">
          <w:rPr>
            <w:rStyle w:val="a3"/>
            <w:noProof/>
          </w:rPr>
          <w:t>Звезда</w:t>
        </w:r>
        <w:r w:rsidRPr="00A62670">
          <w:rPr>
            <w:noProof/>
            <w:webHidden/>
          </w:rPr>
          <w:tab/>
        </w:r>
        <w:r w:rsidRPr="00A62670">
          <w:rPr>
            <w:noProof/>
            <w:webHidden/>
          </w:rPr>
          <w:fldChar w:fldCharType="begin"/>
        </w:r>
        <w:r w:rsidRPr="00A62670">
          <w:rPr>
            <w:noProof/>
            <w:webHidden/>
          </w:rPr>
          <w:instrText xml:space="preserve"> PAGEREF _Toc297715183 \h </w:instrText>
        </w:r>
        <w:r w:rsidRPr="00A62670">
          <w:rPr>
            <w:noProof/>
            <w:webHidden/>
          </w:rPr>
        </w:r>
        <w:r w:rsidRPr="00A62670">
          <w:rPr>
            <w:noProof/>
            <w:webHidden/>
          </w:rPr>
          <w:fldChar w:fldCharType="separate"/>
        </w:r>
        <w:r w:rsidR="00C860DB">
          <w:rPr>
            <w:noProof/>
            <w:webHidden/>
          </w:rPr>
          <w:t>29</w:t>
        </w:r>
        <w:r w:rsidRPr="00A62670">
          <w:rPr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11"/>
        <w:tabs>
          <w:tab w:val="right" w:pos="10196"/>
        </w:tabs>
        <w:spacing w:before="0" w:line="240" w:lineRule="auto"/>
        <w:rPr>
          <w:rFonts w:eastAsiaTheme="minorEastAsia"/>
          <w:noProof/>
        </w:rPr>
      </w:pPr>
      <w:hyperlink w:anchor="_Toc297715184" w:history="1">
        <w:r w:rsidRPr="00A62670">
          <w:rPr>
            <w:rStyle w:val="a3"/>
            <w:noProof/>
          </w:rPr>
          <w:t>Точки</w:t>
        </w:r>
        <w:r w:rsidRPr="00A62670">
          <w:rPr>
            <w:noProof/>
            <w:webHidden/>
          </w:rPr>
          <w:tab/>
        </w:r>
        <w:r w:rsidRPr="00A62670">
          <w:rPr>
            <w:noProof/>
            <w:webHidden/>
          </w:rPr>
          <w:fldChar w:fldCharType="begin"/>
        </w:r>
        <w:r w:rsidRPr="00A62670">
          <w:rPr>
            <w:noProof/>
            <w:webHidden/>
          </w:rPr>
          <w:instrText xml:space="preserve"> PAGEREF _Toc297715184 \h </w:instrText>
        </w:r>
        <w:r w:rsidRPr="00A62670">
          <w:rPr>
            <w:noProof/>
            <w:webHidden/>
          </w:rPr>
        </w:r>
        <w:r w:rsidRPr="00A62670">
          <w:rPr>
            <w:noProof/>
            <w:webHidden/>
          </w:rPr>
          <w:fldChar w:fldCharType="separate"/>
        </w:r>
        <w:r w:rsidR="00C860DB">
          <w:rPr>
            <w:noProof/>
            <w:webHidden/>
          </w:rPr>
          <w:t>30</w:t>
        </w:r>
        <w:r w:rsidRPr="00A62670">
          <w:rPr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11"/>
        <w:tabs>
          <w:tab w:val="right" w:pos="10196"/>
        </w:tabs>
        <w:spacing w:before="0" w:line="240" w:lineRule="auto"/>
        <w:rPr>
          <w:rFonts w:eastAsiaTheme="minorEastAsia"/>
          <w:noProof/>
        </w:rPr>
      </w:pPr>
      <w:hyperlink w:anchor="_Toc297715185" w:history="1">
        <w:r w:rsidRPr="00A62670">
          <w:rPr>
            <w:rStyle w:val="a3"/>
            <w:b/>
            <w:noProof/>
          </w:rPr>
          <w:t>Треугольник</w:t>
        </w:r>
        <w:r w:rsidRPr="00A62670">
          <w:rPr>
            <w:noProof/>
            <w:webHidden/>
          </w:rPr>
          <w:tab/>
        </w:r>
        <w:r w:rsidRPr="00A62670">
          <w:rPr>
            <w:noProof/>
            <w:webHidden/>
          </w:rPr>
          <w:fldChar w:fldCharType="begin"/>
        </w:r>
        <w:r w:rsidRPr="00A62670">
          <w:rPr>
            <w:noProof/>
            <w:webHidden/>
          </w:rPr>
          <w:instrText xml:space="preserve"> PAGEREF _Toc297715185 \h </w:instrText>
        </w:r>
        <w:r w:rsidRPr="00A62670">
          <w:rPr>
            <w:noProof/>
            <w:webHidden/>
          </w:rPr>
        </w:r>
        <w:r w:rsidRPr="00A62670">
          <w:rPr>
            <w:noProof/>
            <w:webHidden/>
          </w:rPr>
          <w:fldChar w:fldCharType="separate"/>
        </w:r>
        <w:r w:rsidR="00C860DB">
          <w:rPr>
            <w:noProof/>
            <w:webHidden/>
          </w:rPr>
          <w:t>30</w:t>
        </w:r>
        <w:r w:rsidRPr="00A62670">
          <w:rPr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11"/>
        <w:tabs>
          <w:tab w:val="right" w:pos="10196"/>
        </w:tabs>
        <w:spacing w:before="0" w:line="240" w:lineRule="auto"/>
        <w:rPr>
          <w:rFonts w:eastAsiaTheme="minorEastAsia"/>
          <w:noProof/>
        </w:rPr>
      </w:pPr>
      <w:hyperlink w:anchor="_Toc297715186" w:history="1">
        <w:r w:rsidRPr="00A62670">
          <w:rPr>
            <w:rStyle w:val="a3"/>
            <w:noProof/>
          </w:rPr>
          <w:t>Острова</w:t>
        </w:r>
        <w:r w:rsidRPr="00A62670">
          <w:rPr>
            <w:noProof/>
            <w:webHidden/>
          </w:rPr>
          <w:tab/>
        </w:r>
        <w:r w:rsidRPr="00A62670">
          <w:rPr>
            <w:noProof/>
            <w:webHidden/>
          </w:rPr>
          <w:fldChar w:fldCharType="begin"/>
        </w:r>
        <w:r w:rsidRPr="00A62670">
          <w:rPr>
            <w:noProof/>
            <w:webHidden/>
          </w:rPr>
          <w:instrText xml:space="preserve"> PAGEREF _Toc297715186 \h </w:instrText>
        </w:r>
        <w:r w:rsidRPr="00A62670">
          <w:rPr>
            <w:noProof/>
            <w:webHidden/>
          </w:rPr>
        </w:r>
        <w:r w:rsidRPr="00A62670">
          <w:rPr>
            <w:noProof/>
            <w:webHidden/>
          </w:rPr>
          <w:fldChar w:fldCharType="separate"/>
        </w:r>
        <w:r w:rsidR="00C860DB">
          <w:rPr>
            <w:noProof/>
            <w:webHidden/>
          </w:rPr>
          <w:t>31</w:t>
        </w:r>
        <w:r w:rsidRPr="00A62670">
          <w:rPr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11"/>
        <w:tabs>
          <w:tab w:val="right" w:pos="10196"/>
        </w:tabs>
        <w:spacing w:before="0" w:line="240" w:lineRule="auto"/>
        <w:rPr>
          <w:rFonts w:eastAsiaTheme="minorEastAsia"/>
          <w:noProof/>
        </w:rPr>
      </w:pPr>
      <w:hyperlink w:anchor="_Toc297715187" w:history="1">
        <w:r w:rsidRPr="00A62670">
          <w:rPr>
            <w:rStyle w:val="a3"/>
            <w:noProof/>
          </w:rPr>
          <w:t>Разрывы линий</w:t>
        </w:r>
        <w:r w:rsidRPr="00A62670">
          <w:rPr>
            <w:noProof/>
            <w:webHidden/>
          </w:rPr>
          <w:tab/>
        </w:r>
        <w:r w:rsidRPr="00A62670">
          <w:rPr>
            <w:noProof/>
            <w:webHidden/>
          </w:rPr>
          <w:fldChar w:fldCharType="begin"/>
        </w:r>
        <w:r w:rsidRPr="00A62670">
          <w:rPr>
            <w:noProof/>
            <w:webHidden/>
          </w:rPr>
          <w:instrText xml:space="preserve"> PAGEREF _Toc297715187 \h </w:instrText>
        </w:r>
        <w:r w:rsidRPr="00A62670">
          <w:rPr>
            <w:noProof/>
            <w:webHidden/>
          </w:rPr>
        </w:r>
        <w:r w:rsidRPr="00A62670">
          <w:rPr>
            <w:noProof/>
            <w:webHidden/>
          </w:rPr>
          <w:fldChar w:fldCharType="separate"/>
        </w:r>
        <w:r w:rsidR="00C860DB">
          <w:rPr>
            <w:noProof/>
            <w:webHidden/>
          </w:rPr>
          <w:t>32</w:t>
        </w:r>
        <w:r w:rsidRPr="00A62670">
          <w:rPr>
            <w:noProof/>
            <w:webHidden/>
          </w:rPr>
          <w:fldChar w:fldCharType="end"/>
        </w:r>
      </w:hyperlink>
    </w:p>
    <w:p w:rsidR="00A62670" w:rsidRPr="00A62670" w:rsidRDefault="00A62670" w:rsidP="00A62670">
      <w:pPr>
        <w:pStyle w:val="11"/>
        <w:tabs>
          <w:tab w:val="right" w:pos="10196"/>
        </w:tabs>
        <w:spacing w:before="0" w:line="240" w:lineRule="auto"/>
        <w:rPr>
          <w:rFonts w:eastAsiaTheme="minorEastAsia"/>
          <w:noProof/>
        </w:rPr>
      </w:pPr>
      <w:hyperlink w:anchor="_Toc297715188" w:history="1">
        <w:r w:rsidRPr="00A62670">
          <w:rPr>
            <w:rStyle w:val="a3"/>
            <w:noProof/>
          </w:rPr>
          <w:t>Перечеркнутые линии</w:t>
        </w:r>
        <w:r w:rsidRPr="00A62670">
          <w:rPr>
            <w:noProof/>
            <w:webHidden/>
          </w:rPr>
          <w:tab/>
        </w:r>
        <w:r w:rsidRPr="00A62670">
          <w:rPr>
            <w:noProof/>
            <w:webHidden/>
          </w:rPr>
          <w:fldChar w:fldCharType="begin"/>
        </w:r>
        <w:r w:rsidRPr="00A62670">
          <w:rPr>
            <w:noProof/>
            <w:webHidden/>
          </w:rPr>
          <w:instrText xml:space="preserve"> PAGEREF _Toc297715188 \h </w:instrText>
        </w:r>
        <w:r w:rsidRPr="00A62670">
          <w:rPr>
            <w:noProof/>
            <w:webHidden/>
          </w:rPr>
        </w:r>
        <w:r w:rsidRPr="00A62670">
          <w:rPr>
            <w:noProof/>
            <w:webHidden/>
          </w:rPr>
          <w:fldChar w:fldCharType="separate"/>
        </w:r>
        <w:r w:rsidR="00C860DB">
          <w:rPr>
            <w:noProof/>
            <w:webHidden/>
          </w:rPr>
          <w:t>32</w:t>
        </w:r>
        <w:r w:rsidRPr="00A62670">
          <w:rPr>
            <w:noProof/>
            <w:webHidden/>
          </w:rPr>
          <w:fldChar w:fldCharType="end"/>
        </w:r>
      </w:hyperlink>
    </w:p>
    <w:p w:rsidR="00A45C99" w:rsidRPr="001A3C4F" w:rsidRDefault="00A1355E" w:rsidP="00A62670">
      <w:pPr>
        <w:pStyle w:val="a5"/>
        <w:widowControl w:val="0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A62670">
        <w:rPr>
          <w:b/>
          <w:bCs/>
          <w:sz w:val="22"/>
          <w:szCs w:val="22"/>
        </w:rPr>
        <w:fldChar w:fldCharType="end"/>
      </w:r>
    </w:p>
    <w:p w:rsidR="00F75B48" w:rsidRDefault="00F75B48" w:rsidP="001A3C4F">
      <w:pPr>
        <w:pStyle w:val="1"/>
        <w:spacing w:before="0" w:after="0"/>
        <w:rPr>
          <w:kern w:val="0"/>
        </w:rPr>
      </w:pPr>
      <w:bookmarkStart w:id="0" w:name="_Toc297715145"/>
      <w:r w:rsidRPr="001A3C4F">
        <w:rPr>
          <w:kern w:val="0"/>
        </w:rPr>
        <w:t>ОТ АВТОРА</w:t>
      </w:r>
      <w:bookmarkEnd w:id="0"/>
    </w:p>
    <w:p w:rsidR="00933A8A" w:rsidRPr="00933A8A" w:rsidRDefault="00933A8A" w:rsidP="00933A8A"/>
    <w:p w:rsidR="00F75B48" w:rsidRPr="001A3C4F" w:rsidRDefault="00F75B48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Эта книга никоим образом не является солидным профессиональным исследовани</w:t>
      </w:r>
      <w:r w:rsidRPr="001A3C4F">
        <w:rPr>
          <w:sz w:val="22"/>
          <w:szCs w:val="22"/>
        </w:rPr>
        <w:softHyphen/>
        <w:t>ем. Наоборот, вся информация, представ</w:t>
      </w:r>
      <w:r w:rsidRPr="001A3C4F">
        <w:rPr>
          <w:sz w:val="22"/>
          <w:szCs w:val="22"/>
        </w:rPr>
        <w:softHyphen/>
        <w:t>ленная здесь,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это моя собственная интер</w:t>
      </w:r>
      <w:r w:rsidRPr="001A3C4F">
        <w:rPr>
          <w:sz w:val="22"/>
          <w:szCs w:val="22"/>
        </w:rPr>
        <w:softHyphen/>
        <w:t>претация предмета, почерпнутая из различ</w:t>
      </w:r>
      <w:r w:rsidRPr="001A3C4F">
        <w:rPr>
          <w:sz w:val="22"/>
          <w:szCs w:val="22"/>
        </w:rPr>
        <w:softHyphen/>
        <w:t>ных книг и пересказанная с точки зрения простого обывателя.</w:t>
      </w:r>
    </w:p>
    <w:p w:rsidR="00F75B48" w:rsidRPr="001A3C4F" w:rsidRDefault="00F75B48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В книге каждая сторона предмета освеще</w:t>
      </w:r>
      <w:r w:rsidRPr="001A3C4F">
        <w:rPr>
          <w:sz w:val="22"/>
          <w:szCs w:val="22"/>
        </w:rPr>
        <w:softHyphen/>
        <w:t>на по пунктам простым языком, дабы она могла стать готовым помощником для тех, кому не хватает времени на серьёзные, глу</w:t>
      </w:r>
      <w:r w:rsidRPr="001A3C4F">
        <w:rPr>
          <w:sz w:val="22"/>
          <w:szCs w:val="22"/>
        </w:rPr>
        <w:softHyphen/>
        <w:t>бинные изыскания.</w:t>
      </w:r>
    </w:p>
    <w:p w:rsidR="00F75B48" w:rsidRDefault="00F75B48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Автор и издатели не несут ответственно</w:t>
      </w:r>
      <w:r w:rsidRPr="001A3C4F">
        <w:rPr>
          <w:sz w:val="22"/>
          <w:szCs w:val="22"/>
        </w:rPr>
        <w:softHyphen/>
        <w:t>сти за возможные несоответствия в тексте. Мы были бы признательны за любое сооб</w:t>
      </w:r>
      <w:r w:rsidRPr="001A3C4F">
        <w:rPr>
          <w:sz w:val="22"/>
          <w:szCs w:val="22"/>
        </w:rPr>
        <w:softHyphen/>
        <w:t>щение об ошибках.</w:t>
      </w:r>
    </w:p>
    <w:p w:rsidR="00933A8A" w:rsidRDefault="00933A8A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</w:p>
    <w:p w:rsidR="00933A8A" w:rsidRPr="001A3C4F" w:rsidRDefault="00933A8A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</w:p>
    <w:p w:rsidR="00F75B48" w:rsidRDefault="00F75B48" w:rsidP="001A3C4F">
      <w:pPr>
        <w:pStyle w:val="1"/>
        <w:spacing w:before="0" w:after="0"/>
        <w:rPr>
          <w:kern w:val="0"/>
        </w:rPr>
      </w:pPr>
      <w:bookmarkStart w:id="1" w:name="_Toc297715146"/>
      <w:r w:rsidRPr="001A3C4F">
        <w:rPr>
          <w:kern w:val="0"/>
        </w:rPr>
        <w:lastRenderedPageBreak/>
        <w:t>ПРЕДИСЛОВИЕ</w:t>
      </w:r>
      <w:bookmarkEnd w:id="1"/>
    </w:p>
    <w:p w:rsidR="00933A8A" w:rsidRPr="00933A8A" w:rsidRDefault="00933A8A" w:rsidP="00933A8A"/>
    <w:p w:rsidR="00F75B48" w:rsidRPr="001A3C4F" w:rsidRDefault="00F75B48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Гадание по руке, также известное как хи</w:t>
      </w:r>
      <w:r w:rsidRPr="001A3C4F">
        <w:rPr>
          <w:sz w:val="22"/>
          <w:szCs w:val="22"/>
        </w:rPr>
        <w:softHyphen/>
        <w:t>романтия, является замечательным изобре</w:t>
      </w:r>
      <w:r w:rsidRPr="001A3C4F">
        <w:rPr>
          <w:sz w:val="22"/>
          <w:szCs w:val="22"/>
        </w:rPr>
        <w:softHyphen/>
        <w:t>тением. В его «фундаменте» заложены «кам</w:t>
      </w:r>
      <w:r w:rsidRPr="001A3C4F">
        <w:rPr>
          <w:sz w:val="22"/>
          <w:szCs w:val="22"/>
        </w:rPr>
        <w:softHyphen/>
        <w:t>ни» древних цивилизаций всей Земли.</w:t>
      </w:r>
    </w:p>
    <w:p w:rsidR="00F75B48" w:rsidRPr="001A3C4F" w:rsidRDefault="00F75B48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Ваша рука </w:t>
      </w:r>
      <w:r w:rsidR="00933A8A">
        <w:rPr>
          <w:sz w:val="22"/>
          <w:szCs w:val="22"/>
        </w:rPr>
        <w:t xml:space="preserve">— </w:t>
      </w:r>
      <w:r w:rsidR="00A45C99" w:rsidRPr="001A3C4F">
        <w:rPr>
          <w:sz w:val="22"/>
          <w:szCs w:val="22"/>
        </w:rPr>
        <w:t xml:space="preserve"> </w:t>
      </w:r>
      <w:r w:rsidRPr="001A3C4F">
        <w:rPr>
          <w:sz w:val="22"/>
          <w:szCs w:val="22"/>
        </w:rPr>
        <w:t>это ваша индивидуальность. Немногие осознают, что носят с собой пол</w:t>
      </w:r>
      <w:r w:rsidRPr="001A3C4F">
        <w:rPr>
          <w:sz w:val="22"/>
          <w:szCs w:val="22"/>
        </w:rPr>
        <w:softHyphen/>
        <w:t>номасштабную карту своего характера и возможностей.</w:t>
      </w:r>
    </w:p>
    <w:p w:rsidR="00A45C99" w:rsidRPr="001A3C4F" w:rsidRDefault="00F75B48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Будучи увлекательным исследованием, гадание по руке может помочь вам в реше</w:t>
      </w:r>
      <w:r w:rsidRPr="001A3C4F">
        <w:rPr>
          <w:sz w:val="22"/>
          <w:szCs w:val="22"/>
        </w:rPr>
        <w:softHyphen/>
        <w:t>нии вопросов, связанных с вашей професси</w:t>
      </w:r>
      <w:r w:rsidRPr="001A3C4F">
        <w:rPr>
          <w:sz w:val="22"/>
          <w:szCs w:val="22"/>
        </w:rPr>
        <w:softHyphen/>
        <w:t>ей, здоровьем, психологией, партнерством, общением и тому подобным.</w:t>
      </w:r>
    </w:p>
    <w:p w:rsidR="00A45C99" w:rsidRPr="001A3C4F" w:rsidRDefault="00A45C99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</w:p>
    <w:p w:rsidR="00F75B48" w:rsidRDefault="00F75B48" w:rsidP="001A3C4F">
      <w:pPr>
        <w:pStyle w:val="1"/>
        <w:spacing w:before="0" w:after="0"/>
        <w:rPr>
          <w:kern w:val="0"/>
        </w:rPr>
      </w:pPr>
      <w:bookmarkStart w:id="2" w:name="_Toc297715147"/>
      <w:r w:rsidRPr="001A3C4F">
        <w:rPr>
          <w:kern w:val="0"/>
        </w:rPr>
        <w:t>ОСНОВНЫЕ ХАРАКТЕРИСТИКИ</w:t>
      </w:r>
      <w:bookmarkEnd w:id="2"/>
    </w:p>
    <w:p w:rsidR="00933A8A" w:rsidRPr="00933A8A" w:rsidRDefault="00933A8A" w:rsidP="00933A8A"/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7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Человек, который часто держит ладо</w:t>
      </w:r>
      <w:r w:rsidRPr="001A3C4F">
        <w:rPr>
          <w:sz w:val="22"/>
          <w:szCs w:val="22"/>
        </w:rPr>
        <w:softHyphen/>
        <w:t>ни закрытыми, имеет темные стороны характера. Вполне возможно, что он лжец или обманщик.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7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Человек, который немного сжимает пальцы и ходит с естественно висящи</w:t>
      </w:r>
      <w:r w:rsidRPr="001A3C4F">
        <w:rPr>
          <w:sz w:val="22"/>
          <w:szCs w:val="22"/>
        </w:rPr>
        <w:softHyphen/>
        <w:t>ми вниз руками,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осмотрительный и благонадежный.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7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Человек с почти полностью открыты</w:t>
      </w:r>
      <w:r w:rsidRPr="001A3C4F">
        <w:rPr>
          <w:sz w:val="22"/>
          <w:szCs w:val="22"/>
        </w:rPr>
        <w:softHyphen/>
        <w:t xml:space="preserve">ми ладонями и болтающимися по бокам руками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доверчивый и медлительный в своих размышлениях.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83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Сильно сжатые кулаки и руки по бокам выдают задиристый характер.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7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Тот, чьи руки расслаблены, двигаются вперед-назад, в карманы и из них,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че</w:t>
      </w:r>
      <w:r w:rsidRPr="001A3C4F">
        <w:rPr>
          <w:sz w:val="22"/>
          <w:szCs w:val="22"/>
        </w:rPr>
        <w:softHyphen/>
        <w:t>ловек сильного характера, но нуждаю</w:t>
      </w:r>
      <w:r w:rsidRPr="001A3C4F">
        <w:rPr>
          <w:sz w:val="22"/>
          <w:szCs w:val="22"/>
        </w:rPr>
        <w:softHyphen/>
        <w:t>щийся в осторожной поддержке, по</w:t>
      </w:r>
      <w:r w:rsidRPr="001A3C4F">
        <w:rPr>
          <w:sz w:val="22"/>
          <w:szCs w:val="22"/>
        </w:rPr>
        <w:softHyphen/>
        <w:t>скольку его эмоции нужно контроли</w:t>
      </w:r>
      <w:r w:rsidRPr="001A3C4F">
        <w:rPr>
          <w:sz w:val="22"/>
          <w:szCs w:val="22"/>
        </w:rPr>
        <w:softHyphen/>
        <w:t>ровать.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7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Человек, который болтает руками в воз</w:t>
      </w:r>
      <w:r w:rsidRPr="001A3C4F">
        <w:rPr>
          <w:sz w:val="22"/>
          <w:szCs w:val="22"/>
        </w:rPr>
        <w:softHyphen/>
        <w:t>духе, как будто стараясь ничего не за</w:t>
      </w:r>
      <w:r w:rsidRPr="001A3C4F">
        <w:rPr>
          <w:sz w:val="22"/>
          <w:szCs w:val="22"/>
        </w:rPr>
        <w:softHyphen/>
        <w:t>деть,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всегда всех подозревает, он очень осторожный и осмотрительный.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8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Субъект, постоянно крутящий какой-нибудь предмет в руках, наверняка чем- то взволнован.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7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Руки, сжатые спереди, выдают челове</w:t>
      </w:r>
      <w:r w:rsidRPr="001A3C4F">
        <w:rPr>
          <w:sz w:val="22"/>
          <w:szCs w:val="22"/>
        </w:rPr>
        <w:softHyphen/>
        <w:t>ка спокойного, с мирным темперамен</w:t>
      </w:r>
      <w:r w:rsidRPr="001A3C4F">
        <w:rPr>
          <w:sz w:val="22"/>
          <w:szCs w:val="22"/>
        </w:rPr>
        <w:softHyphen/>
        <w:t>том.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8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Человек, потирающий руки так, как буд</w:t>
      </w:r>
      <w:r w:rsidRPr="001A3C4F">
        <w:rPr>
          <w:sz w:val="22"/>
          <w:szCs w:val="22"/>
        </w:rPr>
        <w:softHyphen/>
        <w:t>то моет их,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олицетворение неиск</w:t>
      </w:r>
      <w:r w:rsidRPr="001A3C4F">
        <w:rPr>
          <w:sz w:val="22"/>
          <w:szCs w:val="22"/>
        </w:rPr>
        <w:softHyphen/>
        <w:t>ренности.</w:t>
      </w:r>
    </w:p>
    <w:p w:rsidR="00A45C99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7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Человек, сжимающий руки сзади,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ос</w:t>
      </w:r>
      <w:r w:rsidRPr="001A3C4F">
        <w:rPr>
          <w:sz w:val="22"/>
          <w:szCs w:val="22"/>
        </w:rPr>
        <w:softHyphen/>
        <w:t>торожный и нерешительный.</w:t>
      </w:r>
    </w:p>
    <w:p w:rsidR="00A45C99" w:rsidRPr="001A3C4F" w:rsidRDefault="00A45C99" w:rsidP="001A3C4F">
      <w:pPr>
        <w:pStyle w:val="a5"/>
        <w:widowControl w:val="0"/>
        <w:shd w:val="clear" w:color="auto" w:fill="auto"/>
        <w:tabs>
          <w:tab w:val="left" w:pos="276"/>
        </w:tabs>
        <w:spacing w:line="240" w:lineRule="auto"/>
        <w:ind w:firstLine="0"/>
        <w:jc w:val="both"/>
        <w:rPr>
          <w:sz w:val="22"/>
          <w:szCs w:val="22"/>
        </w:rPr>
      </w:pPr>
    </w:p>
    <w:p w:rsidR="00F75B48" w:rsidRDefault="00A35E95" w:rsidP="000659F1">
      <w:pPr>
        <w:pStyle w:val="1"/>
        <w:spacing w:before="0" w:after="0"/>
        <w:jc w:val="center"/>
        <w:rPr>
          <w:color w:val="FF0066"/>
          <w:kern w:val="0"/>
          <w:sz w:val="40"/>
          <w:szCs w:val="40"/>
        </w:rPr>
      </w:pPr>
      <w:r>
        <w:rPr>
          <w:color w:val="FF0066"/>
          <w:kern w:val="0"/>
          <w:sz w:val="40"/>
          <w:szCs w:val="40"/>
        </w:rPr>
        <w:br w:type="page"/>
      </w:r>
      <w:bookmarkStart w:id="3" w:name="_Toc297715148"/>
      <w:r w:rsidR="00F75B48" w:rsidRPr="000659F1">
        <w:rPr>
          <w:color w:val="FF0066"/>
          <w:kern w:val="0"/>
          <w:sz w:val="40"/>
          <w:szCs w:val="40"/>
        </w:rPr>
        <w:lastRenderedPageBreak/>
        <w:t>ВИДЫ РУК</w:t>
      </w:r>
      <w:bookmarkEnd w:id="3"/>
    </w:p>
    <w:p w:rsidR="00A35E95" w:rsidRPr="00A35E95" w:rsidRDefault="00A35E95" w:rsidP="00A35E95">
      <w:bookmarkStart w:id="4" w:name="_GoBack"/>
      <w:bookmarkEnd w:id="4"/>
    </w:p>
    <w:p w:rsidR="000659F1" w:rsidRDefault="000659F1" w:rsidP="001A3C4F">
      <w:pPr>
        <w:pStyle w:val="33"/>
        <w:widowControl w:val="0"/>
        <w:shd w:val="clear" w:color="auto" w:fill="auto"/>
        <w:spacing w:before="0" w:line="240" w:lineRule="auto"/>
        <w:ind w:firstLine="0"/>
        <w:rPr>
          <w:spacing w:val="0"/>
          <w:sz w:val="22"/>
          <w:szCs w:val="22"/>
        </w:rPr>
      </w:pPr>
      <w:bookmarkStart w:id="5" w:name="bookmark4"/>
    </w:p>
    <w:tbl>
      <w:tblPr>
        <w:tblStyle w:val="ad"/>
        <w:tblW w:w="0" w:type="auto"/>
        <w:tblLook w:val="01E0"/>
      </w:tblPr>
      <w:tblGrid>
        <w:gridCol w:w="5211"/>
        <w:gridCol w:w="5211"/>
      </w:tblGrid>
      <w:tr w:rsidR="000659F1" w:rsidTr="000659F1">
        <w:tc>
          <w:tcPr>
            <w:tcW w:w="5211" w:type="dxa"/>
          </w:tcPr>
          <w:p w:rsidR="000659F1" w:rsidRPr="001A3C4F" w:rsidRDefault="000659F1" w:rsidP="000659F1">
            <w:pPr>
              <w:pStyle w:val="33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bookmarkStart w:id="6" w:name="_Toc297715149"/>
            <w:r w:rsidRPr="001A3C4F">
              <w:rPr>
                <w:spacing w:val="0"/>
                <w:sz w:val="22"/>
                <w:szCs w:val="22"/>
              </w:rPr>
              <w:t>Элементарная рука</w:t>
            </w:r>
            <w:bookmarkEnd w:id="6"/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5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Рука крепкая, тяжёлая с короткими пальцами.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6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Рука с коротким, неправильной формы большим пальцем.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5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Рука с толстой, твёрдой, квадратной формы ладонью.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5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Рука с бесформенными кончиками пальцев.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5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Рука с грубой и жёсткой кожей.</w:t>
            </w:r>
          </w:p>
          <w:p w:rsidR="000659F1" w:rsidRPr="001A3C4F" w:rsidRDefault="000659F1" w:rsidP="000659F1">
            <w:pPr>
              <w:pStyle w:val="60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Характерные черты</w:t>
            </w:r>
          </w:p>
          <w:p w:rsidR="000659F1" w:rsidRPr="001A3C4F" w:rsidRDefault="000659F1" w:rsidP="000659F1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Недостаток энтузиазма и воображения; безразличие ко всему, кроме естественных нужд. В ярости проявляется малодушие и жестокость.</w:t>
            </w:r>
          </w:p>
          <w:p w:rsidR="000659F1" w:rsidRPr="001A3C4F" w:rsidRDefault="000659F1" w:rsidP="000659F1">
            <w:pPr>
              <w:pStyle w:val="60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Профессии</w:t>
            </w:r>
          </w:p>
          <w:p w:rsidR="000659F1" w:rsidRPr="001A3C4F" w:rsidRDefault="000659F1" w:rsidP="000659F1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В основном чернорабочие, боксёры и борцы.</w:t>
            </w:r>
          </w:p>
          <w:p w:rsidR="000659F1" w:rsidRDefault="000659F1" w:rsidP="001A3C4F">
            <w:pPr>
              <w:pStyle w:val="33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659F1" w:rsidRPr="001A3C4F" w:rsidRDefault="000659F1" w:rsidP="000659F1">
            <w:pPr>
              <w:pStyle w:val="81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Философская рука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6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Рука длинная и угловатая.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6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Костлявые пальцы.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6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Узловатые суставы.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6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Широкая костлявая ладонь.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5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Передние фаланги наполовину кони</w:t>
            </w:r>
            <w:r w:rsidRPr="001A3C4F">
              <w:rPr>
                <w:sz w:val="22"/>
                <w:szCs w:val="22"/>
              </w:rPr>
              <w:softHyphen/>
              <w:t>ческие, наполовину квадратные.</w:t>
            </w:r>
          </w:p>
          <w:p w:rsidR="000659F1" w:rsidRPr="001A3C4F" w:rsidRDefault="000659F1" w:rsidP="000659F1">
            <w:pPr>
              <w:pStyle w:val="60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Характерные черты</w:t>
            </w:r>
          </w:p>
          <w:p w:rsidR="000659F1" w:rsidRPr="001A3C4F" w:rsidRDefault="000659F1" w:rsidP="000659F1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>Умение все взвешивать, метафизическое чутье, филантропический склад ума, духов</w:t>
            </w:r>
            <w:r w:rsidRPr="001A3C4F">
              <w:rPr>
                <w:sz w:val="22"/>
                <w:szCs w:val="22"/>
              </w:rPr>
              <w:softHyphen/>
              <w:t>ное развитие, динамичность, замкнутость, неусидчивость, внимание к мелочам, одарен</w:t>
            </w:r>
            <w:r w:rsidRPr="001A3C4F">
              <w:rPr>
                <w:sz w:val="22"/>
                <w:szCs w:val="22"/>
              </w:rPr>
              <w:softHyphen/>
              <w:t>ность аналитическими способностями.</w:t>
            </w:r>
            <w:proofErr w:type="gramEnd"/>
          </w:p>
          <w:p w:rsidR="000659F1" w:rsidRPr="001A3C4F" w:rsidRDefault="000659F1" w:rsidP="000659F1">
            <w:pPr>
              <w:pStyle w:val="60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Профессии</w:t>
            </w:r>
          </w:p>
          <w:p w:rsidR="000659F1" w:rsidRPr="00933A8A" w:rsidRDefault="000659F1" w:rsidP="000659F1">
            <w:pPr>
              <w:pStyle w:val="33"/>
              <w:widowControl w:val="0"/>
              <w:shd w:val="clear" w:color="auto" w:fill="auto"/>
              <w:spacing w:before="0" w:line="240" w:lineRule="auto"/>
              <w:ind w:firstLine="0"/>
              <w:rPr>
                <w:b w:val="0"/>
                <w:spacing w:val="0"/>
                <w:sz w:val="22"/>
                <w:szCs w:val="22"/>
              </w:rPr>
            </w:pPr>
            <w:bookmarkStart w:id="7" w:name="_Toc297715150"/>
            <w:r w:rsidRPr="00933A8A">
              <w:rPr>
                <w:b w:val="0"/>
                <w:sz w:val="22"/>
                <w:szCs w:val="22"/>
              </w:rPr>
              <w:t>Философы, мудрецы, поэты, проповедни</w:t>
            </w:r>
            <w:r w:rsidRPr="00933A8A">
              <w:rPr>
                <w:b w:val="0"/>
                <w:sz w:val="22"/>
                <w:szCs w:val="22"/>
              </w:rPr>
              <w:softHyphen/>
              <w:t>ки, писатели.</w:t>
            </w:r>
            <w:bookmarkEnd w:id="7"/>
          </w:p>
        </w:tc>
      </w:tr>
      <w:tr w:rsidR="000659F1" w:rsidTr="000659F1">
        <w:tc>
          <w:tcPr>
            <w:tcW w:w="5211" w:type="dxa"/>
          </w:tcPr>
          <w:p w:rsidR="000659F1" w:rsidRPr="001A3C4F" w:rsidRDefault="000659F1" w:rsidP="000659F1">
            <w:pPr>
              <w:pStyle w:val="81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Квадратная рука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5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Ладонь квадратной формы.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5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Запястье квадратной формы.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5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Квадратной формы кончики пальцев.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5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Пальцы узловатые.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5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Большой палец увеличенной формы.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5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Квадратной формы основание пальцев.</w:t>
            </w:r>
          </w:p>
          <w:p w:rsidR="000659F1" w:rsidRPr="001A3C4F" w:rsidRDefault="000659F1" w:rsidP="000659F1">
            <w:pPr>
              <w:pStyle w:val="60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Характерные черты</w:t>
            </w:r>
          </w:p>
          <w:p w:rsidR="000659F1" w:rsidRPr="001A3C4F" w:rsidRDefault="000659F1" w:rsidP="000659F1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>Упорство, "предусмотрительность, прав</w:t>
            </w:r>
            <w:r w:rsidRPr="001A3C4F">
              <w:rPr>
                <w:sz w:val="22"/>
                <w:szCs w:val="22"/>
              </w:rPr>
              <w:softHyphen/>
              <w:t>дивость, условность, любовь к порядку, игра по правилам, надежность, дисциплина, приземленность, слабое воображение.</w:t>
            </w:r>
            <w:proofErr w:type="gramEnd"/>
          </w:p>
          <w:p w:rsidR="000659F1" w:rsidRPr="001A3C4F" w:rsidRDefault="000659F1" w:rsidP="000659F1">
            <w:pPr>
              <w:pStyle w:val="60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Профессии</w:t>
            </w:r>
          </w:p>
          <w:p w:rsidR="000659F1" w:rsidRPr="001A3C4F" w:rsidRDefault="000659F1" w:rsidP="000659F1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Бизнесмены, руководители, адвокаты, доктора, ученые и инженеры.</w:t>
            </w:r>
          </w:p>
          <w:p w:rsidR="000659F1" w:rsidRDefault="000659F1" w:rsidP="001A3C4F">
            <w:pPr>
              <w:pStyle w:val="33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5211" w:type="dxa"/>
          </w:tcPr>
          <w:p w:rsidR="000659F1" w:rsidRPr="001A3C4F" w:rsidRDefault="000659F1" w:rsidP="000659F1">
            <w:pPr>
              <w:pStyle w:val="81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Коническая рука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6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Гладкие пальцы.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6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Шишковатые ногти.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5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Широкая, толстая и большая ладонь.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6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Увеличенный большой палец.</w:t>
            </w:r>
          </w:p>
          <w:p w:rsidR="000659F1" w:rsidRPr="001A3C4F" w:rsidRDefault="000659F1" w:rsidP="000659F1">
            <w:pPr>
              <w:pStyle w:val="60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Характерные черты</w:t>
            </w:r>
          </w:p>
          <w:p w:rsidR="000659F1" w:rsidRPr="001A3C4F" w:rsidRDefault="000659F1" w:rsidP="000659F1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>Творческие умения, умение приспособ</w:t>
            </w:r>
            <w:r w:rsidRPr="001A3C4F">
              <w:rPr>
                <w:sz w:val="22"/>
                <w:szCs w:val="22"/>
              </w:rPr>
              <w:softHyphen/>
              <w:t>ляться, резкий характер, щедрость, разви</w:t>
            </w:r>
            <w:r w:rsidRPr="001A3C4F">
              <w:rPr>
                <w:sz w:val="22"/>
                <w:szCs w:val="22"/>
              </w:rPr>
              <w:softHyphen/>
              <w:t>тая интуиция, любовь к переменам и вы</w:t>
            </w:r>
            <w:r w:rsidRPr="001A3C4F">
              <w:rPr>
                <w:sz w:val="22"/>
                <w:szCs w:val="22"/>
              </w:rPr>
              <w:softHyphen/>
              <w:t>бору, чувственность, очарование, умение вводить новшества, великолепные комму</w:t>
            </w:r>
            <w:r w:rsidRPr="001A3C4F">
              <w:rPr>
                <w:sz w:val="22"/>
                <w:szCs w:val="22"/>
              </w:rPr>
              <w:softHyphen/>
              <w:t>никативные способности, идеальный ком</w:t>
            </w:r>
            <w:r w:rsidRPr="001A3C4F">
              <w:rPr>
                <w:sz w:val="22"/>
                <w:szCs w:val="22"/>
              </w:rPr>
              <w:softHyphen/>
              <w:t>паньон, благосостояние и слава, нехватка осторожности и предусмотрительности, импульсивный характер.</w:t>
            </w:r>
            <w:proofErr w:type="gramEnd"/>
          </w:p>
          <w:p w:rsidR="000659F1" w:rsidRPr="001A3C4F" w:rsidRDefault="000659F1" w:rsidP="000659F1">
            <w:pPr>
              <w:pStyle w:val="60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Профессии</w:t>
            </w:r>
          </w:p>
          <w:p w:rsidR="000659F1" w:rsidRPr="001A3C4F" w:rsidRDefault="000659F1" w:rsidP="000659F1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Художники, скульпторы, поэты, музы</w:t>
            </w:r>
            <w:r w:rsidRPr="001A3C4F">
              <w:rPr>
                <w:sz w:val="22"/>
                <w:szCs w:val="22"/>
              </w:rPr>
              <w:softHyphen/>
              <w:t>канты, судьи и чиновники по связям с обще</w:t>
            </w:r>
            <w:r w:rsidRPr="001A3C4F">
              <w:rPr>
                <w:sz w:val="22"/>
                <w:szCs w:val="22"/>
              </w:rPr>
              <w:softHyphen/>
              <w:t>ственностью.</w:t>
            </w:r>
          </w:p>
          <w:p w:rsidR="000659F1" w:rsidRDefault="000659F1" w:rsidP="001A3C4F">
            <w:pPr>
              <w:pStyle w:val="33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</w:p>
        </w:tc>
      </w:tr>
      <w:tr w:rsidR="000659F1" w:rsidTr="000659F1">
        <w:tc>
          <w:tcPr>
            <w:tcW w:w="5211" w:type="dxa"/>
          </w:tcPr>
          <w:p w:rsidR="000659F1" w:rsidRPr="001A3C4F" w:rsidRDefault="000659F1" w:rsidP="000659F1">
            <w:pPr>
              <w:pStyle w:val="81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Лопатообразная рука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5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Увеличенной формы большой палец.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7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Передние фаланги пальцев в форме ло</w:t>
            </w:r>
            <w:r w:rsidRPr="001A3C4F">
              <w:rPr>
                <w:sz w:val="22"/>
                <w:szCs w:val="22"/>
              </w:rPr>
              <w:softHyphen/>
              <w:t>патки.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5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Ладони очень широкие у основания и сужающиеся к пальцам либо наобо</w:t>
            </w:r>
            <w:r w:rsidRPr="001A3C4F">
              <w:rPr>
                <w:sz w:val="22"/>
                <w:szCs w:val="22"/>
              </w:rPr>
              <w:softHyphen/>
              <w:t>рот.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6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Руки либо мягкие и вялые, либо твер</w:t>
            </w:r>
            <w:r w:rsidRPr="001A3C4F">
              <w:rPr>
                <w:sz w:val="22"/>
                <w:szCs w:val="22"/>
              </w:rPr>
              <w:softHyphen/>
              <w:t>дые и жесткие.</w:t>
            </w:r>
          </w:p>
          <w:p w:rsidR="000659F1" w:rsidRPr="001A3C4F" w:rsidRDefault="000659F1" w:rsidP="000659F1">
            <w:pPr>
              <w:pStyle w:val="60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Характерные черты</w:t>
            </w:r>
          </w:p>
          <w:p w:rsidR="000659F1" w:rsidRPr="001A3C4F" w:rsidRDefault="000659F1" w:rsidP="000659F1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Любовь и оригинальность, изобретатель</w:t>
            </w:r>
            <w:r w:rsidRPr="001A3C4F">
              <w:rPr>
                <w:sz w:val="22"/>
                <w:szCs w:val="22"/>
              </w:rPr>
              <w:softHyphen/>
              <w:t>ность и новаторство, неугомонность и воз</w:t>
            </w:r>
            <w:r w:rsidRPr="001A3C4F">
              <w:rPr>
                <w:sz w:val="22"/>
                <w:szCs w:val="22"/>
              </w:rPr>
              <w:softHyphen/>
              <w:t>буждение, энергичность, уверенность в цели жизни, энтузиазм, храбрость, производи</w:t>
            </w:r>
            <w:r w:rsidRPr="001A3C4F">
              <w:rPr>
                <w:sz w:val="22"/>
                <w:szCs w:val="22"/>
              </w:rPr>
              <w:softHyphen/>
              <w:t>тельность, движение и ловкость.</w:t>
            </w:r>
          </w:p>
          <w:p w:rsidR="000659F1" w:rsidRPr="001A3C4F" w:rsidRDefault="000659F1" w:rsidP="000659F1">
            <w:pPr>
              <w:pStyle w:val="60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Профессии</w:t>
            </w:r>
          </w:p>
          <w:p w:rsidR="000659F1" w:rsidRPr="00933A8A" w:rsidRDefault="000659F1" w:rsidP="000659F1">
            <w:pPr>
              <w:pStyle w:val="33"/>
              <w:widowControl w:val="0"/>
              <w:shd w:val="clear" w:color="auto" w:fill="auto"/>
              <w:spacing w:before="0" w:line="240" w:lineRule="auto"/>
              <w:ind w:firstLine="0"/>
              <w:rPr>
                <w:b w:val="0"/>
                <w:spacing w:val="0"/>
                <w:sz w:val="22"/>
                <w:szCs w:val="22"/>
              </w:rPr>
            </w:pPr>
            <w:bookmarkStart w:id="8" w:name="_Toc297715151"/>
            <w:r w:rsidRPr="00933A8A">
              <w:rPr>
                <w:b w:val="0"/>
                <w:sz w:val="22"/>
                <w:szCs w:val="22"/>
              </w:rPr>
              <w:t>Ремесленники, мастера, изобретатели, исследователи, штурманы, пилоты, астро</w:t>
            </w:r>
            <w:r w:rsidRPr="00933A8A">
              <w:rPr>
                <w:b w:val="0"/>
                <w:sz w:val="22"/>
                <w:szCs w:val="22"/>
              </w:rPr>
              <w:softHyphen/>
              <w:t>навты и инженеры.</w:t>
            </w:r>
            <w:bookmarkEnd w:id="8"/>
          </w:p>
        </w:tc>
        <w:tc>
          <w:tcPr>
            <w:tcW w:w="5211" w:type="dxa"/>
          </w:tcPr>
          <w:p w:rsidR="000659F1" w:rsidRPr="001A3C4F" w:rsidRDefault="000659F1" w:rsidP="000659F1">
            <w:pPr>
              <w:pStyle w:val="81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Духовная рука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5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Рука маленькая и стройная.</w:t>
            </w:r>
          </w:p>
          <w:p w:rsidR="000659F1" w:rsidRPr="001A3C4F" w:rsidRDefault="000659F1" w:rsidP="000659F1">
            <w:pPr>
              <w:pStyle w:val="81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56"/>
              </w:tabs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Средняя</w:t>
            </w:r>
            <w:r w:rsidRPr="001A3C4F">
              <w:rPr>
                <w:rStyle w:val="80"/>
                <w:b/>
                <w:bCs/>
                <w:sz w:val="22"/>
                <w:szCs w:val="22"/>
              </w:rPr>
              <w:t xml:space="preserve"> ладонь.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5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Гладкие пальцы.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4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Тонкие и длинные передние фаланги.</w:t>
            </w:r>
          </w:p>
          <w:p w:rsidR="000659F1" w:rsidRPr="001A3C4F" w:rsidRDefault="000659F1" w:rsidP="000659F1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56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Маленький и изящный большой палец.</w:t>
            </w:r>
          </w:p>
          <w:p w:rsidR="000659F1" w:rsidRPr="001A3C4F" w:rsidRDefault="000659F1" w:rsidP="000659F1">
            <w:pPr>
              <w:pStyle w:val="60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Характерные черты</w:t>
            </w:r>
          </w:p>
          <w:p w:rsidR="000659F1" w:rsidRPr="001A3C4F" w:rsidRDefault="000659F1" w:rsidP="000659F1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Мечтательный характер, ненадежность, любовь к оккультным наукам, недостаток логики, дисциплины, порядка и пунктуаль</w:t>
            </w:r>
            <w:r w:rsidRPr="001A3C4F">
              <w:rPr>
                <w:sz w:val="22"/>
                <w:szCs w:val="22"/>
              </w:rPr>
              <w:softHyphen/>
              <w:t>ности.</w:t>
            </w:r>
          </w:p>
          <w:p w:rsidR="000659F1" w:rsidRPr="001A3C4F" w:rsidRDefault="000659F1" w:rsidP="000659F1">
            <w:pPr>
              <w:pStyle w:val="60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Профессии</w:t>
            </w:r>
          </w:p>
          <w:p w:rsidR="000659F1" w:rsidRPr="001A3C4F" w:rsidRDefault="000659F1" w:rsidP="000659F1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Оккультисты.</w:t>
            </w:r>
          </w:p>
          <w:p w:rsidR="000659F1" w:rsidRDefault="000659F1" w:rsidP="001A3C4F">
            <w:pPr>
              <w:pStyle w:val="33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</w:p>
        </w:tc>
      </w:tr>
    </w:tbl>
    <w:p w:rsidR="000659F1" w:rsidRDefault="000659F1" w:rsidP="001A3C4F">
      <w:pPr>
        <w:pStyle w:val="33"/>
        <w:widowControl w:val="0"/>
        <w:shd w:val="clear" w:color="auto" w:fill="auto"/>
        <w:spacing w:before="0" w:line="240" w:lineRule="auto"/>
        <w:ind w:firstLine="0"/>
        <w:rPr>
          <w:spacing w:val="0"/>
          <w:sz w:val="22"/>
          <w:szCs w:val="22"/>
        </w:rPr>
      </w:pPr>
    </w:p>
    <w:p w:rsidR="00F75B48" w:rsidRDefault="00A35E95" w:rsidP="00A35E95">
      <w:pPr>
        <w:pStyle w:val="33"/>
        <w:widowControl w:val="0"/>
        <w:shd w:val="clear" w:color="auto" w:fill="auto"/>
        <w:spacing w:before="0" w:line="240" w:lineRule="auto"/>
        <w:ind w:firstLine="0"/>
        <w:jc w:val="center"/>
        <w:rPr>
          <w:color w:val="FF0066"/>
          <w:sz w:val="40"/>
          <w:szCs w:val="40"/>
        </w:rPr>
      </w:pPr>
      <w:r>
        <w:rPr>
          <w:spacing w:val="0"/>
          <w:sz w:val="22"/>
          <w:szCs w:val="22"/>
        </w:rPr>
        <w:br w:type="page"/>
      </w:r>
      <w:bookmarkStart w:id="9" w:name="_Toc297715152"/>
      <w:bookmarkEnd w:id="5"/>
      <w:r w:rsidR="00F75B48" w:rsidRPr="000659F1">
        <w:rPr>
          <w:color w:val="FF0066"/>
          <w:sz w:val="40"/>
          <w:szCs w:val="40"/>
        </w:rPr>
        <w:lastRenderedPageBreak/>
        <w:t>ПАЛЬЦЫ</w:t>
      </w:r>
      <w:bookmarkEnd w:id="9"/>
    </w:p>
    <w:p w:rsidR="00A35E95" w:rsidRPr="000659F1" w:rsidRDefault="00A35E95" w:rsidP="00A35E95">
      <w:pPr>
        <w:pStyle w:val="33"/>
        <w:widowControl w:val="0"/>
        <w:shd w:val="clear" w:color="auto" w:fill="auto"/>
        <w:spacing w:before="0" w:line="240" w:lineRule="auto"/>
        <w:ind w:firstLine="0"/>
        <w:jc w:val="center"/>
        <w:rPr>
          <w:color w:val="FF0066"/>
          <w:sz w:val="40"/>
          <w:szCs w:val="40"/>
        </w:rPr>
      </w:pPr>
    </w:p>
    <w:tbl>
      <w:tblPr>
        <w:tblStyle w:val="ad"/>
        <w:tblW w:w="0" w:type="auto"/>
        <w:tblLook w:val="01E0"/>
      </w:tblPr>
      <w:tblGrid>
        <w:gridCol w:w="4114"/>
        <w:gridCol w:w="6308"/>
      </w:tblGrid>
      <w:tr w:rsidR="00F971B6" w:rsidTr="00F971B6">
        <w:tc>
          <w:tcPr>
            <w:tcW w:w="4114" w:type="dxa"/>
          </w:tcPr>
          <w:p w:rsidR="00F971B6" w:rsidRDefault="00F971B6" w:rsidP="00F971B6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</w:pPr>
            <w:bookmarkStart w:id="10" w:name="bookmark6"/>
          </w:p>
          <w:p w:rsidR="00F971B6" w:rsidRDefault="00F971B6" w:rsidP="00F971B6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</w:pPr>
          </w:p>
          <w:p w:rsidR="00F971B6" w:rsidRDefault="00A35E95" w:rsidP="00F971B6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4225" cy="261239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26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1B6" w:rsidRPr="001A3C4F" w:rsidRDefault="00F971B6" w:rsidP="00F971B6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</w:pPr>
            <w:r w:rsidRPr="001A3C4F">
              <w:t>Рис.1</w:t>
            </w:r>
          </w:p>
          <w:p w:rsidR="00F971B6" w:rsidRPr="001A3C4F" w:rsidRDefault="00F971B6" w:rsidP="00F971B6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t>Соотношение пальцев и планет</w:t>
            </w:r>
          </w:p>
          <w:p w:rsidR="00F971B6" w:rsidRDefault="00F971B6" w:rsidP="001A3C4F">
            <w:pPr>
              <w:pStyle w:val="33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6308" w:type="dxa"/>
          </w:tcPr>
          <w:p w:rsidR="00F971B6" w:rsidRPr="001A3C4F" w:rsidRDefault="00F971B6" w:rsidP="00F971B6">
            <w:pPr>
              <w:pStyle w:val="33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bookmarkStart w:id="11" w:name="_Toc297715153"/>
            <w:r w:rsidRPr="001A3C4F">
              <w:rPr>
                <w:spacing w:val="0"/>
                <w:sz w:val="22"/>
                <w:szCs w:val="22"/>
              </w:rPr>
              <w:t>Соотношение пальцев и планет</w:t>
            </w:r>
            <w:bookmarkEnd w:id="11"/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Мизинец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Меркурий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отвечает за здоровье и профессиональные способности.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Безымянный палец </w:t>
            </w:r>
            <w:r w:rsidR="00933A8A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 xml:space="preserve"> </w:t>
            </w:r>
            <w:r w:rsidRPr="001A3C4F">
              <w:rPr>
                <w:sz w:val="22"/>
                <w:szCs w:val="22"/>
              </w:rPr>
              <w:t xml:space="preserve">Аполлон </w:t>
            </w:r>
            <w:r w:rsidR="00933A8A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 xml:space="preserve"> </w:t>
            </w:r>
            <w:r w:rsidRPr="001A3C4F">
              <w:rPr>
                <w:sz w:val="22"/>
                <w:szCs w:val="22"/>
              </w:rPr>
              <w:t>указывает на славу и благосостояние.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8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Средний палец </w:t>
            </w:r>
            <w:r w:rsidR="00933A8A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 xml:space="preserve"> </w:t>
            </w:r>
            <w:r w:rsidRPr="001A3C4F">
              <w:rPr>
                <w:sz w:val="22"/>
                <w:szCs w:val="22"/>
              </w:rPr>
              <w:t xml:space="preserve">Сатурн </w:t>
            </w:r>
            <w:r w:rsidR="00933A8A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 xml:space="preserve"> </w:t>
            </w:r>
            <w:r w:rsidRPr="001A3C4F">
              <w:rPr>
                <w:sz w:val="22"/>
                <w:szCs w:val="22"/>
              </w:rPr>
              <w:t>отображает оригинальность и выдающиеся качества.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7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Указательный палец </w:t>
            </w:r>
            <w:r w:rsidR="00933A8A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 xml:space="preserve"> </w:t>
            </w:r>
            <w:r w:rsidRPr="001A3C4F">
              <w:rPr>
                <w:sz w:val="22"/>
                <w:szCs w:val="22"/>
              </w:rPr>
              <w:t xml:space="preserve">Юпитер </w:t>
            </w:r>
            <w:r w:rsidR="00933A8A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 xml:space="preserve"> </w:t>
            </w:r>
            <w:r w:rsidRPr="001A3C4F">
              <w:rPr>
                <w:sz w:val="22"/>
                <w:szCs w:val="22"/>
              </w:rPr>
              <w:t>символизирует амбиции и самоуважение.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7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Большой палец показывает силу и авторитет. </w:t>
            </w:r>
          </w:p>
          <w:p w:rsidR="00F971B6" w:rsidRDefault="00F971B6" w:rsidP="001A3C4F">
            <w:pPr>
              <w:pStyle w:val="33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</w:p>
        </w:tc>
      </w:tr>
      <w:tr w:rsidR="00F971B6" w:rsidTr="00F971B6">
        <w:tc>
          <w:tcPr>
            <w:tcW w:w="4114" w:type="dxa"/>
          </w:tcPr>
          <w:p w:rsidR="00F971B6" w:rsidRDefault="00A35E95" w:rsidP="001A3C4F">
            <w:pPr>
              <w:pStyle w:val="33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>
              <w:rPr>
                <w:noProof/>
                <w:spacing w:val="0"/>
                <w:sz w:val="22"/>
                <w:szCs w:val="22"/>
              </w:rPr>
              <w:drawing>
                <wp:anchor distT="0" distB="0" distL="0" distR="0" simplePos="0" relativeHeight="251658752" behindDoc="1" locked="0" layoutInCell="1" allowOverlap="1">
                  <wp:simplePos x="0" y="0"/>
                  <wp:positionH relativeFrom="page">
                    <wp:posOffset>181610</wp:posOffset>
                  </wp:positionH>
                  <wp:positionV relativeFrom="paragraph">
                    <wp:posOffset>161290</wp:posOffset>
                  </wp:positionV>
                  <wp:extent cx="2268220" cy="3799840"/>
                  <wp:effectExtent l="0" t="0" r="0" b="0"/>
                  <wp:wrapTight wrapText="bothSides">
                    <wp:wrapPolygon edited="0">
                      <wp:start x="0" y="0"/>
                      <wp:lineTo x="0" y="21441"/>
                      <wp:lineTo x="21406" y="21441"/>
                      <wp:lineTo x="21406" y="0"/>
                      <wp:lineTo x="0" y="0"/>
                    </wp:wrapPolygon>
                  </wp:wrapTight>
                  <wp:docPr id="7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379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8" w:type="dxa"/>
          </w:tcPr>
          <w:p w:rsidR="00F971B6" w:rsidRPr="001A3C4F" w:rsidRDefault="00F971B6" w:rsidP="00F971B6">
            <w:pPr>
              <w:pStyle w:val="1"/>
              <w:spacing w:before="0" w:after="0"/>
              <w:rPr>
                <w:kern w:val="0"/>
              </w:rPr>
            </w:pPr>
            <w:bookmarkStart w:id="12" w:name="_Toc297715154"/>
            <w:r w:rsidRPr="001A3C4F">
              <w:rPr>
                <w:kern w:val="0"/>
              </w:rPr>
              <w:t>ВИДЫ ПАЛЬЦЕВ</w:t>
            </w:r>
            <w:bookmarkEnd w:id="12"/>
          </w:p>
          <w:p w:rsidR="00F971B6" w:rsidRPr="001A3C4F" w:rsidRDefault="00F971B6" w:rsidP="00F971B6">
            <w:pPr>
              <w:pStyle w:val="81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Заостренные пальцы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7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Человек осмотрительный, интеллигент</w:t>
            </w:r>
            <w:r w:rsidRPr="001A3C4F">
              <w:rPr>
                <w:sz w:val="22"/>
                <w:szCs w:val="22"/>
              </w:rPr>
              <w:softHyphen/>
              <w:t>ный и быстро приспосабливается к си</w:t>
            </w:r>
            <w:r w:rsidRPr="001A3C4F">
              <w:rPr>
                <w:sz w:val="22"/>
                <w:szCs w:val="22"/>
              </w:rPr>
              <w:softHyphen/>
              <w:t>туациям.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Одаренный собеседник и удачливый предприниматель, либо успешный спе</w:t>
            </w:r>
            <w:r w:rsidRPr="001A3C4F">
              <w:rPr>
                <w:sz w:val="22"/>
                <w:szCs w:val="22"/>
              </w:rPr>
              <w:softHyphen/>
              <w:t>циалист по связям с общественностью.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8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Мечтатель, имеет склонность к спири</w:t>
            </w:r>
            <w:r w:rsidRPr="001A3C4F">
              <w:rPr>
                <w:sz w:val="22"/>
                <w:szCs w:val="22"/>
              </w:rPr>
              <w:softHyphen/>
              <w:t>тизму.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Эстет, одарен вдохновением и идеями.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8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Обычно он колеблется между вдохно</w:t>
            </w:r>
            <w:r w:rsidRPr="001A3C4F">
              <w:rPr>
                <w:sz w:val="22"/>
                <w:szCs w:val="22"/>
              </w:rPr>
              <w:softHyphen/>
              <w:t>вением и размышлением.</w:t>
            </w:r>
          </w:p>
          <w:p w:rsidR="00F971B6" w:rsidRPr="001A3C4F" w:rsidRDefault="00F971B6" w:rsidP="00F971B6">
            <w:pPr>
              <w:pStyle w:val="81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Конические пальцы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8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>Чувствителен</w:t>
            </w:r>
            <w:proofErr w:type="gramEnd"/>
            <w:r w:rsidRPr="001A3C4F">
              <w:rPr>
                <w:sz w:val="22"/>
                <w:szCs w:val="22"/>
              </w:rPr>
              <w:t xml:space="preserve"> к красоте, живет в вели</w:t>
            </w:r>
            <w:r w:rsidRPr="001A3C4F">
              <w:rPr>
                <w:sz w:val="22"/>
                <w:szCs w:val="22"/>
              </w:rPr>
              <w:softHyphen/>
              <w:t>колепном окружении и хорошо одет.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8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>Высоко интеллектуален</w:t>
            </w:r>
            <w:proofErr w:type="gramEnd"/>
            <w:r w:rsidRPr="001A3C4F">
              <w:rPr>
                <w:sz w:val="22"/>
                <w:szCs w:val="22"/>
              </w:rPr>
              <w:t>, одаренный идеалист.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Может быстро размышлять и оцени</w:t>
            </w:r>
            <w:r w:rsidRPr="001A3C4F">
              <w:rPr>
                <w:sz w:val="22"/>
                <w:szCs w:val="22"/>
              </w:rPr>
              <w:softHyphen/>
              <w:t>вать ситуации немедленно.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У такого человека есть твердые убеждения, он одарен психическими силами.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9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Довольно эмоциональный и доверчивый.</w:t>
            </w:r>
          </w:p>
          <w:p w:rsidR="00F971B6" w:rsidRPr="001A3C4F" w:rsidRDefault="00F971B6" w:rsidP="00F971B6">
            <w:pPr>
              <w:pStyle w:val="81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Квадратные пальцы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0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Имеет талант организовывать бизнес рождать идеи, очень любит все осмысливать.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0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Приземленный и практичный.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>Привязан</w:t>
            </w:r>
            <w:proofErr w:type="gramEnd"/>
            <w:r w:rsidRPr="001A3C4F">
              <w:rPr>
                <w:sz w:val="22"/>
                <w:szCs w:val="22"/>
              </w:rPr>
              <w:t xml:space="preserve"> к традициям и подчиняется обычаям и законам.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0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Методичный и систематичный.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9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Для него долг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прежде всего.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0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Отличный финансист.</w:t>
            </w:r>
          </w:p>
          <w:p w:rsidR="00F971B6" w:rsidRPr="001A3C4F" w:rsidRDefault="00F971B6" w:rsidP="00F971B6">
            <w:pPr>
              <w:pStyle w:val="81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Лопатообразные пальцы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0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Прагматик с реалистическим подходом.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8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Любит путешествовать и находиться</w:t>
            </w:r>
            <w:r w:rsidRPr="001A3C4F">
              <w:rPr>
                <w:rStyle w:val="Impact"/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в</w:t>
            </w:r>
            <w:r w:rsidRPr="001A3C4F">
              <w:rPr>
                <w:rStyle w:val="Impac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A3C4F">
              <w:rPr>
                <w:sz w:val="22"/>
                <w:szCs w:val="22"/>
              </w:rPr>
              <w:t>пути.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9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Любит достигать своей цели и всегда находиться в движении.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Уходит с головой в работу.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Довольно динамичный, творческий и энергичный.</w:t>
            </w:r>
          </w:p>
          <w:p w:rsidR="00F971B6" w:rsidRPr="001A3C4F" w:rsidRDefault="00F971B6" w:rsidP="00F971B6">
            <w:pPr>
              <w:pStyle w:val="33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2"/>
                <w:szCs w:val="22"/>
              </w:rPr>
            </w:pPr>
            <w:bookmarkStart w:id="13" w:name="bookmark8"/>
            <w:bookmarkStart w:id="14" w:name="_Toc297715155"/>
            <w:r w:rsidRPr="001A3C4F">
              <w:rPr>
                <w:spacing w:val="0"/>
                <w:sz w:val="22"/>
                <w:szCs w:val="22"/>
              </w:rPr>
              <w:lastRenderedPageBreak/>
              <w:t>Прямые</w:t>
            </w:r>
            <w:bookmarkEnd w:id="13"/>
            <w:bookmarkEnd w:id="14"/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8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Простодушный, прямой и доверчивый человек.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Прилежный, энергичный и импульсив</w:t>
            </w:r>
            <w:r w:rsidRPr="001A3C4F">
              <w:rPr>
                <w:sz w:val="22"/>
                <w:szCs w:val="22"/>
              </w:rPr>
              <w:softHyphen/>
              <w:t>ный.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Его </w:t>
            </w:r>
            <w:proofErr w:type="gramStart"/>
            <w:r w:rsidRPr="001A3C4F">
              <w:rPr>
                <w:sz w:val="22"/>
                <w:szCs w:val="22"/>
              </w:rPr>
              <w:t>мысли</w:t>
            </w:r>
            <w:proofErr w:type="gramEnd"/>
            <w:r w:rsidRPr="001A3C4F">
              <w:rPr>
                <w:sz w:val="22"/>
                <w:szCs w:val="22"/>
              </w:rPr>
              <w:t xml:space="preserve"> и речь всегда находятся в гармонии друг с другом.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8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Очень целеустремлен.</w:t>
            </w:r>
          </w:p>
          <w:p w:rsidR="00F971B6" w:rsidRPr="001A3C4F" w:rsidRDefault="00F971B6" w:rsidP="00F971B6">
            <w:pPr>
              <w:pStyle w:val="33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2"/>
                <w:szCs w:val="22"/>
              </w:rPr>
            </w:pPr>
            <w:bookmarkStart w:id="15" w:name="bookmark9"/>
            <w:bookmarkStart w:id="16" w:name="_Toc297715156"/>
            <w:r w:rsidRPr="001A3C4F">
              <w:rPr>
                <w:spacing w:val="0"/>
                <w:sz w:val="22"/>
                <w:szCs w:val="22"/>
              </w:rPr>
              <w:t>Узловатые</w:t>
            </w:r>
            <w:bookmarkEnd w:id="15"/>
            <w:bookmarkEnd w:id="16"/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8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Всегда обдумывает свои поступки.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8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Ему не хватает самопроизвольности.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Его желания не совпадают с его мыс</w:t>
            </w:r>
            <w:r w:rsidRPr="001A3C4F">
              <w:rPr>
                <w:sz w:val="22"/>
                <w:szCs w:val="22"/>
              </w:rPr>
              <w:softHyphen/>
              <w:t>лями.</w:t>
            </w:r>
          </w:p>
          <w:p w:rsidR="00F971B6" w:rsidRDefault="00F971B6" w:rsidP="001A3C4F">
            <w:pPr>
              <w:pStyle w:val="33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</w:p>
        </w:tc>
      </w:tr>
    </w:tbl>
    <w:p w:rsidR="00F971B6" w:rsidRDefault="00F971B6" w:rsidP="001A3C4F">
      <w:pPr>
        <w:pStyle w:val="33"/>
        <w:widowControl w:val="0"/>
        <w:shd w:val="clear" w:color="auto" w:fill="auto"/>
        <w:spacing w:before="0" w:line="240" w:lineRule="auto"/>
        <w:ind w:firstLine="0"/>
        <w:rPr>
          <w:spacing w:val="0"/>
          <w:sz w:val="22"/>
          <w:szCs w:val="22"/>
        </w:rPr>
      </w:pPr>
    </w:p>
    <w:p w:rsidR="00F971B6" w:rsidRDefault="00F971B6" w:rsidP="001A3C4F">
      <w:pPr>
        <w:pStyle w:val="33"/>
        <w:widowControl w:val="0"/>
        <w:shd w:val="clear" w:color="auto" w:fill="auto"/>
        <w:spacing w:before="0" w:line="240" w:lineRule="auto"/>
        <w:ind w:firstLine="0"/>
        <w:rPr>
          <w:spacing w:val="0"/>
          <w:sz w:val="22"/>
          <w:szCs w:val="22"/>
        </w:rPr>
      </w:pPr>
    </w:p>
    <w:p w:rsidR="00F75B48" w:rsidRPr="00F971B6" w:rsidRDefault="00F75B48" w:rsidP="00F971B6">
      <w:pPr>
        <w:pStyle w:val="1"/>
        <w:spacing w:before="0" w:after="0"/>
        <w:jc w:val="center"/>
        <w:rPr>
          <w:color w:val="FF0066"/>
          <w:kern w:val="0"/>
          <w:sz w:val="40"/>
          <w:szCs w:val="40"/>
        </w:rPr>
      </w:pPr>
      <w:bookmarkStart w:id="17" w:name="_Toc297715157"/>
      <w:bookmarkEnd w:id="10"/>
      <w:r w:rsidRPr="00F971B6">
        <w:rPr>
          <w:color w:val="FF0066"/>
          <w:kern w:val="0"/>
          <w:sz w:val="40"/>
          <w:szCs w:val="40"/>
        </w:rPr>
        <w:t>ФОРМА И ДЛИНА ПАЛЬЦЕВ</w:t>
      </w:r>
      <w:bookmarkEnd w:id="17"/>
    </w:p>
    <w:p w:rsidR="00F75B48" w:rsidRPr="001A3C4F" w:rsidRDefault="00F75B48" w:rsidP="001A3C4F">
      <w:pPr>
        <w:pStyle w:val="33"/>
        <w:widowControl w:val="0"/>
        <w:shd w:val="clear" w:color="auto" w:fill="auto"/>
        <w:spacing w:before="0" w:line="240" w:lineRule="auto"/>
        <w:ind w:firstLine="0"/>
        <w:rPr>
          <w:spacing w:val="0"/>
          <w:sz w:val="22"/>
          <w:szCs w:val="22"/>
        </w:rPr>
      </w:pPr>
      <w:bookmarkStart w:id="18" w:name="bookmark11"/>
      <w:bookmarkStart w:id="19" w:name="_Toc297715158"/>
      <w:r w:rsidRPr="001A3C4F">
        <w:rPr>
          <w:spacing w:val="0"/>
          <w:sz w:val="22"/>
          <w:szCs w:val="22"/>
        </w:rPr>
        <w:t>Длинные пальцы</w:t>
      </w:r>
      <w:bookmarkEnd w:id="18"/>
      <w:bookmarkEnd w:id="19"/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Импульсивный, скорый в своих</w:t>
      </w:r>
      <w:r w:rsidRPr="001A3C4F">
        <w:rPr>
          <w:rStyle w:val="14pt"/>
          <w:spacing w:val="0"/>
          <w:sz w:val="22"/>
          <w:szCs w:val="22"/>
        </w:rPr>
        <w:t xml:space="preserve"> сужде</w:t>
      </w:r>
      <w:r w:rsidRPr="001A3C4F">
        <w:rPr>
          <w:sz w:val="22"/>
          <w:szCs w:val="22"/>
        </w:rPr>
        <w:t>ниях и нетерпеливый человек.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Не силен в умозрительных заключениях, но хороший исполнитель.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9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Может быть эгоистичным и </w:t>
      </w:r>
      <w:proofErr w:type="gramStart"/>
      <w:r w:rsidRPr="001A3C4F">
        <w:rPr>
          <w:sz w:val="22"/>
          <w:szCs w:val="22"/>
        </w:rPr>
        <w:t>жестоки</w:t>
      </w:r>
      <w:proofErr w:type="gramEnd"/>
      <w:r w:rsidRPr="001A3C4F">
        <w:rPr>
          <w:sz w:val="22"/>
          <w:szCs w:val="22"/>
        </w:rPr>
        <w:t xml:space="preserve"> когда дело касается его собствен</w:t>
      </w:r>
      <w:r w:rsidR="00A45C99" w:rsidRPr="001A3C4F">
        <w:rPr>
          <w:sz w:val="22"/>
          <w:szCs w:val="22"/>
        </w:rPr>
        <w:t>ных</w:t>
      </w:r>
      <w:r w:rsidRPr="001A3C4F">
        <w:rPr>
          <w:sz w:val="22"/>
          <w:szCs w:val="22"/>
        </w:rPr>
        <w:t xml:space="preserve"> интересов.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Некоторые очень любят поесть, выпи</w:t>
      </w:r>
      <w:r w:rsidR="00A45C99" w:rsidRPr="001A3C4F">
        <w:rPr>
          <w:sz w:val="22"/>
          <w:szCs w:val="22"/>
        </w:rPr>
        <w:t>ть</w:t>
      </w:r>
      <w:r w:rsidRPr="001A3C4F">
        <w:rPr>
          <w:sz w:val="22"/>
          <w:szCs w:val="22"/>
        </w:rPr>
        <w:t xml:space="preserve"> и хорошо развлечься.</w:t>
      </w:r>
    </w:p>
    <w:p w:rsidR="00F75B48" w:rsidRPr="001A3C4F" w:rsidRDefault="00F75B48" w:rsidP="001A3C4F">
      <w:pPr>
        <w:pStyle w:val="33"/>
        <w:widowControl w:val="0"/>
        <w:shd w:val="clear" w:color="auto" w:fill="auto"/>
        <w:spacing w:before="0" w:line="240" w:lineRule="auto"/>
        <w:ind w:firstLine="0"/>
        <w:rPr>
          <w:spacing w:val="0"/>
          <w:sz w:val="22"/>
          <w:szCs w:val="22"/>
        </w:rPr>
      </w:pPr>
      <w:bookmarkStart w:id="20" w:name="bookmark12"/>
      <w:bookmarkStart w:id="21" w:name="_Toc297715159"/>
      <w:r w:rsidRPr="001A3C4F">
        <w:rPr>
          <w:spacing w:val="0"/>
          <w:sz w:val="22"/>
          <w:szCs w:val="22"/>
        </w:rPr>
        <w:t>Толстые пальцы</w:t>
      </w:r>
      <w:bookmarkEnd w:id="20"/>
      <w:bookmarkEnd w:id="21"/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На такого человека можно положиться, ему можно доверять.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Материалист и любит земные удовольствия.</w:t>
      </w:r>
    </w:p>
    <w:p w:rsidR="00F75B48" w:rsidRPr="001A3C4F" w:rsidRDefault="00F75B48" w:rsidP="001A3C4F">
      <w:pPr>
        <w:pStyle w:val="33"/>
        <w:widowControl w:val="0"/>
        <w:shd w:val="clear" w:color="auto" w:fill="auto"/>
        <w:spacing w:before="0" w:line="240" w:lineRule="auto"/>
        <w:ind w:firstLine="0"/>
        <w:rPr>
          <w:spacing w:val="0"/>
          <w:sz w:val="22"/>
          <w:szCs w:val="22"/>
        </w:rPr>
      </w:pPr>
      <w:bookmarkStart w:id="22" w:name="bookmark13"/>
      <w:bookmarkStart w:id="23" w:name="_Toc297715160"/>
      <w:r w:rsidRPr="001A3C4F">
        <w:rPr>
          <w:spacing w:val="0"/>
          <w:sz w:val="22"/>
          <w:szCs w:val="22"/>
        </w:rPr>
        <w:t>Тонкие пальцы</w:t>
      </w:r>
      <w:bookmarkEnd w:id="22"/>
      <w:bookmarkEnd w:id="23"/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9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Любовь к красоте и культуре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вот главные интересы такого человека.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89"/>
        </w:tabs>
        <w:spacing w:line="240" w:lineRule="auto"/>
        <w:ind w:firstLine="0"/>
        <w:jc w:val="both"/>
        <w:rPr>
          <w:sz w:val="22"/>
          <w:szCs w:val="22"/>
        </w:rPr>
      </w:pPr>
      <w:proofErr w:type="gramStart"/>
      <w:r w:rsidRPr="001A3C4F">
        <w:rPr>
          <w:sz w:val="22"/>
          <w:szCs w:val="22"/>
        </w:rPr>
        <w:t>Дипломатичен</w:t>
      </w:r>
      <w:proofErr w:type="gramEnd"/>
      <w:r w:rsidRPr="001A3C4F">
        <w:rPr>
          <w:sz w:val="22"/>
          <w:szCs w:val="22"/>
        </w:rPr>
        <w:t xml:space="preserve"> и контролирует свои эмоции.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Очень </w:t>
      </w:r>
      <w:proofErr w:type="gramStart"/>
      <w:r w:rsidRPr="001A3C4F">
        <w:rPr>
          <w:sz w:val="22"/>
          <w:szCs w:val="22"/>
        </w:rPr>
        <w:t>осторожен</w:t>
      </w:r>
      <w:proofErr w:type="gramEnd"/>
      <w:r w:rsidRPr="001A3C4F">
        <w:rPr>
          <w:sz w:val="22"/>
          <w:szCs w:val="22"/>
        </w:rPr>
        <w:t xml:space="preserve"> и осмотрителен; все</w:t>
      </w:r>
      <w:r w:rsidRPr="001A3C4F">
        <w:rPr>
          <w:sz w:val="22"/>
          <w:szCs w:val="22"/>
        </w:rPr>
        <w:softHyphen/>
        <w:t>гда обдумывает решения, прежде чем их принять.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Обладает сильными оценочными спо</w:t>
      </w:r>
      <w:r w:rsidRPr="001A3C4F">
        <w:rPr>
          <w:sz w:val="22"/>
          <w:szCs w:val="22"/>
        </w:rPr>
        <w:softHyphen/>
        <w:t>собностями.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Обычно он добрый, отзывчивый и спосо</w:t>
      </w:r>
      <w:r w:rsidRPr="001A3C4F">
        <w:rPr>
          <w:sz w:val="22"/>
          <w:szCs w:val="22"/>
        </w:rPr>
        <w:softHyphen/>
        <w:t>бен помочь, но при этом подозрителен.</w:t>
      </w:r>
    </w:p>
    <w:p w:rsidR="00F75B48" w:rsidRPr="001A3C4F" w:rsidRDefault="00F75B48" w:rsidP="001A3C4F">
      <w:pPr>
        <w:pStyle w:val="33"/>
        <w:widowControl w:val="0"/>
        <w:shd w:val="clear" w:color="auto" w:fill="auto"/>
        <w:spacing w:before="0" w:line="240" w:lineRule="auto"/>
        <w:ind w:firstLine="0"/>
        <w:rPr>
          <w:spacing w:val="0"/>
          <w:sz w:val="22"/>
          <w:szCs w:val="22"/>
        </w:rPr>
      </w:pPr>
      <w:bookmarkStart w:id="24" w:name="bookmark14"/>
      <w:bookmarkStart w:id="25" w:name="_Toc297715161"/>
      <w:r w:rsidRPr="001A3C4F">
        <w:rPr>
          <w:spacing w:val="0"/>
          <w:sz w:val="22"/>
          <w:szCs w:val="22"/>
        </w:rPr>
        <w:t>Гибкие пальцы</w:t>
      </w:r>
      <w:bookmarkEnd w:id="24"/>
      <w:bookmarkEnd w:id="25"/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89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Такой человек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коварный, эгоистич</w:t>
      </w:r>
      <w:r w:rsidRPr="001A3C4F">
        <w:rPr>
          <w:sz w:val="22"/>
          <w:szCs w:val="22"/>
        </w:rPr>
        <w:softHyphen/>
        <w:t>ный и подозрительный, особенно эти качества проявляются в человеке, чьи пальцы согнуты к ладони.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Хороший, общительный собеседник, но любитель выбалтывать секреты.</w:t>
      </w:r>
    </w:p>
    <w:p w:rsidR="00F75B48" w:rsidRPr="001A3C4F" w:rsidRDefault="00F75B48" w:rsidP="001A3C4F">
      <w:pPr>
        <w:pStyle w:val="33"/>
        <w:widowControl w:val="0"/>
        <w:shd w:val="clear" w:color="auto" w:fill="auto"/>
        <w:spacing w:before="0" w:line="240" w:lineRule="auto"/>
        <w:ind w:firstLine="0"/>
        <w:rPr>
          <w:spacing w:val="0"/>
          <w:sz w:val="22"/>
          <w:szCs w:val="22"/>
        </w:rPr>
      </w:pPr>
      <w:bookmarkStart w:id="26" w:name="bookmark15"/>
      <w:bookmarkStart w:id="27" w:name="_Toc297715162"/>
      <w:r w:rsidRPr="001A3C4F">
        <w:rPr>
          <w:spacing w:val="0"/>
          <w:sz w:val="22"/>
          <w:szCs w:val="22"/>
        </w:rPr>
        <w:t>Узловатые пальцы</w:t>
      </w:r>
      <w:bookmarkEnd w:id="26"/>
      <w:bookmarkEnd w:id="27"/>
    </w:p>
    <w:p w:rsidR="00A45C99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7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Такой человек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аналитик, замечаю</w:t>
      </w:r>
      <w:r w:rsidRPr="001A3C4F">
        <w:rPr>
          <w:sz w:val="22"/>
          <w:szCs w:val="22"/>
        </w:rPr>
        <w:softHyphen/>
        <w:t>щий малейшие детали.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7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Передний узел выдает в человеке осмотрительность и осторожность во всем.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83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Средний узел показывает заурядный ум.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7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Когда хорошо выделяются оба узла, т&lt; такой человек обычно всех раздражает и с ним трудно жить.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83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Если суставы у оснований пальцев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неровные, то у такого человека наблюдается небрежность к аккуратности здоровью и пунктуальности.</w:t>
      </w:r>
    </w:p>
    <w:p w:rsidR="00F75B48" w:rsidRPr="001A3C4F" w:rsidRDefault="00F75B48" w:rsidP="001A3C4F">
      <w:pPr>
        <w:pStyle w:val="81"/>
        <w:widowControl w:val="0"/>
        <w:shd w:val="clear" w:color="auto" w:fill="auto"/>
        <w:spacing w:before="0" w:line="240" w:lineRule="auto"/>
        <w:ind w:firstLine="0"/>
        <w:rPr>
          <w:spacing w:val="0"/>
          <w:sz w:val="22"/>
          <w:szCs w:val="22"/>
        </w:rPr>
      </w:pPr>
      <w:r w:rsidRPr="001A3C4F">
        <w:rPr>
          <w:spacing w:val="0"/>
          <w:sz w:val="22"/>
          <w:szCs w:val="22"/>
        </w:rPr>
        <w:t>Гладкие пальцы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7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Такой человек выражает замечания рез </w:t>
      </w:r>
      <w:proofErr w:type="gramStart"/>
      <w:r w:rsidRPr="001A3C4F">
        <w:rPr>
          <w:sz w:val="22"/>
          <w:szCs w:val="22"/>
        </w:rPr>
        <w:t>ко</w:t>
      </w:r>
      <w:proofErr w:type="gramEnd"/>
      <w:r w:rsidRPr="001A3C4F">
        <w:rPr>
          <w:sz w:val="22"/>
          <w:szCs w:val="22"/>
        </w:rPr>
        <w:t xml:space="preserve"> и импульсивно.</w:t>
      </w:r>
    </w:p>
    <w:p w:rsidR="00A45C99" w:rsidRPr="001A3C4F" w:rsidRDefault="00F75B48" w:rsidP="001A3C4F">
      <w:pPr>
        <w:pStyle w:val="a5"/>
        <w:widowControl w:val="0"/>
        <w:numPr>
          <w:ilvl w:val="0"/>
          <w:numId w:val="1"/>
        </w:numPr>
        <w:shd w:val="clear" w:color="auto" w:fill="auto"/>
        <w:tabs>
          <w:tab w:val="left" w:pos="27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Довольно эмоциональный и подчиненный своим страстям.</w:t>
      </w:r>
    </w:p>
    <w:p w:rsidR="00A45C99" w:rsidRPr="001A3C4F" w:rsidRDefault="00A45C99" w:rsidP="001A3C4F">
      <w:pPr>
        <w:pStyle w:val="a5"/>
        <w:widowControl w:val="0"/>
        <w:shd w:val="clear" w:color="auto" w:fill="auto"/>
        <w:tabs>
          <w:tab w:val="left" w:pos="271"/>
        </w:tabs>
        <w:spacing w:line="240" w:lineRule="auto"/>
        <w:ind w:firstLine="0"/>
        <w:jc w:val="both"/>
        <w:rPr>
          <w:sz w:val="22"/>
          <w:szCs w:val="22"/>
        </w:rPr>
      </w:pPr>
    </w:p>
    <w:p w:rsidR="00F75B48" w:rsidRPr="00F971B6" w:rsidRDefault="00F75B48" w:rsidP="00F971B6">
      <w:pPr>
        <w:pStyle w:val="1"/>
        <w:spacing w:before="0" w:after="0"/>
        <w:jc w:val="center"/>
        <w:rPr>
          <w:color w:val="FF0066"/>
          <w:kern w:val="0"/>
          <w:sz w:val="40"/>
          <w:szCs w:val="40"/>
        </w:rPr>
      </w:pPr>
      <w:bookmarkStart w:id="28" w:name="_Toc297715163"/>
      <w:r w:rsidRPr="00F971B6">
        <w:rPr>
          <w:color w:val="FF0066"/>
          <w:kern w:val="0"/>
          <w:sz w:val="40"/>
          <w:szCs w:val="40"/>
        </w:rPr>
        <w:t>РАССТОЯНИЕ МЕЖДУ ПАЛЬЦАМИ</w:t>
      </w:r>
      <w:bookmarkEnd w:id="28"/>
    </w:p>
    <w:p w:rsidR="00F75B48" w:rsidRPr="001A3C4F" w:rsidRDefault="00F75B48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Широкое пространство между боль</w:t>
      </w:r>
      <w:r w:rsidRPr="001A3C4F">
        <w:rPr>
          <w:sz w:val="22"/>
          <w:szCs w:val="22"/>
        </w:rPr>
        <w:softHyphen/>
        <w:t>шим и указательным пальцами показы</w:t>
      </w:r>
      <w:r w:rsidRPr="001A3C4F">
        <w:rPr>
          <w:sz w:val="22"/>
          <w:szCs w:val="22"/>
        </w:rPr>
        <w:softHyphen/>
        <w:t>вает независимость, щедрость, сдер</w:t>
      </w:r>
      <w:r w:rsidRPr="001A3C4F">
        <w:rPr>
          <w:sz w:val="22"/>
          <w:szCs w:val="22"/>
        </w:rPr>
        <w:softHyphen/>
        <w:t xml:space="preserve">жанность внутренних порывов. Расстояние между указательным и средним пальцами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пренебрежение традициями, предпочтение собственно</w:t>
      </w:r>
      <w:r w:rsidRPr="001A3C4F">
        <w:rPr>
          <w:sz w:val="22"/>
          <w:szCs w:val="22"/>
        </w:rPr>
        <w:softHyphen/>
        <w:t>го мнения без учета мнений других. Расстояние между средним и безымян</w:t>
      </w:r>
      <w:r w:rsidRPr="001A3C4F">
        <w:rPr>
          <w:sz w:val="22"/>
          <w:szCs w:val="22"/>
        </w:rPr>
        <w:softHyphen/>
        <w:t xml:space="preserve">ным пальцами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гармоничный баланс между социальными и собственными потребностями.</w:t>
      </w:r>
    </w:p>
    <w:p w:rsidR="00A45C99" w:rsidRPr="001A3C4F" w:rsidRDefault="00F75B48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Расстояние между безымянным паль</w:t>
      </w:r>
      <w:r w:rsidRPr="001A3C4F">
        <w:rPr>
          <w:sz w:val="22"/>
          <w:szCs w:val="22"/>
        </w:rPr>
        <w:softHyphen/>
        <w:t xml:space="preserve">цем и мизинцем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откровенность, ис</w:t>
      </w:r>
      <w:r w:rsidRPr="001A3C4F">
        <w:rPr>
          <w:sz w:val="22"/>
          <w:szCs w:val="22"/>
        </w:rPr>
        <w:softHyphen/>
        <w:t>кренность, безразличие к тому, что ду</w:t>
      </w:r>
      <w:r w:rsidRPr="001A3C4F">
        <w:rPr>
          <w:sz w:val="22"/>
          <w:szCs w:val="22"/>
        </w:rPr>
        <w:softHyphen/>
        <w:t>мают окружающие. Широкое пространство между всеми пальцами выдает человека богемы, кто действует так, как желает, ломая услов</w:t>
      </w:r>
      <w:r w:rsidRPr="001A3C4F">
        <w:rPr>
          <w:sz w:val="22"/>
          <w:szCs w:val="22"/>
        </w:rPr>
        <w:softHyphen/>
        <w:t>ности и традиции.</w:t>
      </w:r>
    </w:p>
    <w:p w:rsidR="00F75B48" w:rsidRPr="00F971B6" w:rsidRDefault="00F75B48" w:rsidP="00F971B6">
      <w:pPr>
        <w:pStyle w:val="1"/>
        <w:spacing w:before="0" w:after="0"/>
        <w:jc w:val="center"/>
        <w:rPr>
          <w:color w:val="FF0066"/>
          <w:kern w:val="0"/>
          <w:sz w:val="40"/>
          <w:szCs w:val="40"/>
        </w:rPr>
      </w:pPr>
      <w:bookmarkStart w:id="29" w:name="_Toc297715164"/>
      <w:r w:rsidRPr="00F971B6">
        <w:rPr>
          <w:color w:val="FF0066"/>
          <w:kern w:val="0"/>
          <w:sz w:val="40"/>
          <w:szCs w:val="40"/>
        </w:rPr>
        <w:t>ФАЛАНГИ</w:t>
      </w:r>
      <w:bookmarkEnd w:id="29"/>
    </w:p>
    <w:p w:rsidR="00F75B48" w:rsidRPr="001A3C4F" w:rsidRDefault="00F75B48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Если передняя фаланга длиннее, то та</w:t>
      </w:r>
      <w:r w:rsidRPr="001A3C4F">
        <w:rPr>
          <w:sz w:val="22"/>
          <w:szCs w:val="22"/>
        </w:rPr>
        <w:softHyphen/>
        <w:t>ким человеком управляют высшие ин</w:t>
      </w:r>
      <w:r w:rsidRPr="001A3C4F">
        <w:rPr>
          <w:sz w:val="22"/>
          <w:szCs w:val="22"/>
        </w:rPr>
        <w:softHyphen/>
        <w:t>стинкты.</w:t>
      </w:r>
    </w:p>
    <w:p w:rsidR="00F75B48" w:rsidRPr="001A3C4F" w:rsidRDefault="00F75B48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Средняя фаланга длиннее </w:t>
      </w:r>
      <w:r w:rsidR="00933A8A">
        <w:rPr>
          <w:sz w:val="22"/>
          <w:szCs w:val="22"/>
        </w:rPr>
        <w:t xml:space="preserve">— </w:t>
      </w:r>
      <w:r w:rsidR="000659F1">
        <w:rPr>
          <w:sz w:val="22"/>
          <w:szCs w:val="22"/>
        </w:rPr>
        <w:t xml:space="preserve"> </w:t>
      </w:r>
      <w:r w:rsidRPr="001A3C4F">
        <w:rPr>
          <w:sz w:val="22"/>
          <w:szCs w:val="22"/>
        </w:rPr>
        <w:t>такой че</w:t>
      </w:r>
      <w:r w:rsidRPr="001A3C4F">
        <w:rPr>
          <w:sz w:val="22"/>
          <w:szCs w:val="22"/>
        </w:rPr>
        <w:softHyphen/>
        <w:t xml:space="preserve">ловек хорошо разбирается в бизнесе. Нижняя фаланга длиннее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человек живет только сегодняшним днем. Все фаланги длинные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сила и автори</w:t>
      </w:r>
      <w:r w:rsidRPr="001A3C4F">
        <w:rPr>
          <w:sz w:val="22"/>
          <w:szCs w:val="22"/>
        </w:rPr>
        <w:softHyphen/>
        <w:t>тет, честолюбие, терпение и благора</w:t>
      </w:r>
      <w:r w:rsidRPr="001A3C4F">
        <w:rPr>
          <w:sz w:val="22"/>
          <w:szCs w:val="22"/>
        </w:rPr>
        <w:softHyphen/>
        <w:t>зумие.</w:t>
      </w:r>
    </w:p>
    <w:p w:rsidR="00F75B48" w:rsidRPr="001A3C4F" w:rsidRDefault="00F75B48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lastRenderedPageBreak/>
        <w:t xml:space="preserve">Все фаланги короткие </w:t>
      </w:r>
      <w:r w:rsidR="00933A8A">
        <w:rPr>
          <w:sz w:val="22"/>
          <w:szCs w:val="22"/>
        </w:rPr>
        <w:t xml:space="preserve">— </w:t>
      </w:r>
      <w:r w:rsidR="000659F1">
        <w:rPr>
          <w:sz w:val="22"/>
          <w:szCs w:val="22"/>
        </w:rPr>
        <w:t xml:space="preserve"> </w:t>
      </w:r>
      <w:r w:rsidRPr="001A3C4F">
        <w:rPr>
          <w:sz w:val="22"/>
          <w:szCs w:val="22"/>
        </w:rPr>
        <w:t>сила, жизнен</w:t>
      </w:r>
      <w:r w:rsidRPr="001A3C4F">
        <w:rPr>
          <w:sz w:val="22"/>
          <w:szCs w:val="22"/>
        </w:rPr>
        <w:softHyphen/>
        <w:t>ная энергия, спонтанность и подвиж</w:t>
      </w:r>
      <w:r w:rsidRPr="001A3C4F">
        <w:rPr>
          <w:sz w:val="22"/>
          <w:szCs w:val="22"/>
        </w:rPr>
        <w:softHyphen/>
        <w:t>ность.</w:t>
      </w:r>
    </w:p>
    <w:p w:rsidR="00F75B48" w:rsidRPr="001A3C4F" w:rsidRDefault="00F75B48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Толстые фаланги </w:t>
      </w:r>
      <w:r w:rsidR="00933A8A">
        <w:rPr>
          <w:sz w:val="22"/>
          <w:szCs w:val="22"/>
        </w:rPr>
        <w:t xml:space="preserve">— </w:t>
      </w:r>
      <w:r w:rsidR="000659F1">
        <w:rPr>
          <w:sz w:val="22"/>
          <w:szCs w:val="22"/>
        </w:rPr>
        <w:t xml:space="preserve"> </w:t>
      </w:r>
      <w:r w:rsidRPr="001A3C4F">
        <w:rPr>
          <w:sz w:val="22"/>
          <w:szCs w:val="22"/>
        </w:rPr>
        <w:t>материализм и че</w:t>
      </w:r>
      <w:r w:rsidRPr="001A3C4F">
        <w:rPr>
          <w:sz w:val="22"/>
          <w:szCs w:val="22"/>
        </w:rPr>
        <w:softHyphen/>
        <w:t>столюбивая сущность, любовь к роско</w:t>
      </w:r>
      <w:r w:rsidRPr="001A3C4F">
        <w:rPr>
          <w:sz w:val="22"/>
          <w:szCs w:val="22"/>
        </w:rPr>
        <w:softHyphen/>
        <w:t>ши.</w:t>
      </w:r>
    </w:p>
    <w:p w:rsidR="00F75B48" w:rsidRPr="001A3C4F" w:rsidRDefault="00F75B48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Тонкие фаланги </w:t>
      </w:r>
      <w:r w:rsidR="00933A8A">
        <w:rPr>
          <w:sz w:val="22"/>
          <w:szCs w:val="22"/>
        </w:rPr>
        <w:t xml:space="preserve">— </w:t>
      </w:r>
      <w:r w:rsidR="000659F1">
        <w:rPr>
          <w:sz w:val="22"/>
          <w:szCs w:val="22"/>
        </w:rPr>
        <w:t xml:space="preserve"> </w:t>
      </w:r>
      <w:r w:rsidRPr="001A3C4F">
        <w:rPr>
          <w:sz w:val="22"/>
          <w:szCs w:val="22"/>
        </w:rPr>
        <w:t>склонность к искус</w:t>
      </w:r>
      <w:r w:rsidRPr="001A3C4F">
        <w:rPr>
          <w:sz w:val="22"/>
          <w:szCs w:val="22"/>
        </w:rPr>
        <w:softHyphen/>
        <w:t>ству, творчество, новаторство, умение управлять.</w:t>
      </w:r>
    </w:p>
    <w:p w:rsidR="00F75B48" w:rsidRPr="001A3C4F" w:rsidRDefault="00A35E95" w:rsidP="001A3C4F">
      <w:pPr>
        <w:framePr w:wrap="notBeside" w:vAnchor="text" w:hAnchor="text" w:xAlign="center" w:y="1"/>
        <w:widowControl w:val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>
            <wp:extent cx="1959610" cy="2874010"/>
            <wp:effectExtent l="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B48" w:rsidRPr="001A3C4F" w:rsidRDefault="00F75B48" w:rsidP="001A3C4F">
      <w:pPr>
        <w:pStyle w:val="210"/>
        <w:framePr w:wrap="notBeside" w:vAnchor="text" w:hAnchor="text" w:xAlign="center" w:y="1"/>
        <w:widowControl w:val="0"/>
        <w:shd w:val="clear" w:color="auto" w:fill="auto"/>
        <w:spacing w:after="0" w:line="240" w:lineRule="auto"/>
        <w:jc w:val="center"/>
      </w:pPr>
      <w:r w:rsidRPr="001A3C4F">
        <w:t>Рис. 3</w:t>
      </w:r>
    </w:p>
    <w:p w:rsidR="00F75B48" w:rsidRPr="001A3C4F" w:rsidRDefault="00F75B48" w:rsidP="001A3C4F">
      <w:pPr>
        <w:pStyle w:val="12"/>
        <w:framePr w:wrap="notBeside" w:vAnchor="text" w:hAnchor="text" w:xAlign="center" w:y="1"/>
        <w:widowControl w:val="0"/>
        <w:shd w:val="clear" w:color="auto" w:fill="auto"/>
        <w:spacing w:before="0" w:line="240" w:lineRule="auto"/>
        <w:jc w:val="center"/>
      </w:pPr>
      <w:r w:rsidRPr="001A3C4F">
        <w:t>Фаланги</w:t>
      </w:r>
    </w:p>
    <w:p w:rsidR="00F75B48" w:rsidRPr="001A3C4F" w:rsidRDefault="00F75B48" w:rsidP="001A3C4F">
      <w:pPr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F75B48" w:rsidRDefault="00F971B6" w:rsidP="00F971B6">
      <w:pPr>
        <w:pStyle w:val="1"/>
        <w:spacing w:before="0" w:after="0"/>
        <w:jc w:val="center"/>
        <w:rPr>
          <w:color w:val="FF0066"/>
          <w:kern w:val="0"/>
          <w:sz w:val="40"/>
          <w:szCs w:val="40"/>
        </w:rPr>
      </w:pPr>
      <w:bookmarkStart w:id="30" w:name="_Toc297715165"/>
      <w:r w:rsidRPr="00F971B6">
        <w:rPr>
          <w:color w:val="FF0066"/>
          <w:kern w:val="0"/>
          <w:sz w:val="40"/>
          <w:szCs w:val="40"/>
        </w:rPr>
        <w:t>НОГТИ</w:t>
      </w:r>
      <w:bookmarkEnd w:id="30"/>
    </w:p>
    <w:p w:rsidR="00F971B6" w:rsidRPr="00F971B6" w:rsidRDefault="00F971B6" w:rsidP="00F971B6"/>
    <w:tbl>
      <w:tblPr>
        <w:tblStyle w:val="ad"/>
        <w:tblW w:w="0" w:type="auto"/>
        <w:tblLook w:val="01E0"/>
      </w:tblPr>
      <w:tblGrid>
        <w:gridCol w:w="4114"/>
        <w:gridCol w:w="6308"/>
      </w:tblGrid>
      <w:tr w:rsidR="00F971B6" w:rsidTr="00F971B6">
        <w:tc>
          <w:tcPr>
            <w:tcW w:w="4114" w:type="dxa"/>
          </w:tcPr>
          <w:p w:rsidR="00F971B6" w:rsidRDefault="00A35E95" w:rsidP="001A3C4F">
            <w:pPr>
              <w:pStyle w:val="81"/>
              <w:widowControl w:val="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268220" cy="403733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403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1B6" w:rsidRPr="001A3C4F" w:rsidRDefault="00F971B6" w:rsidP="00F971B6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971B6" w:rsidRPr="001A3C4F" w:rsidRDefault="00F971B6" w:rsidP="00F971B6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</w:pPr>
            <w:r w:rsidRPr="001A3C4F">
              <w:t>Рис.4</w:t>
            </w:r>
          </w:p>
          <w:p w:rsidR="00F971B6" w:rsidRPr="00F971B6" w:rsidRDefault="00F971B6" w:rsidP="00F971B6">
            <w:pPr>
              <w:pStyle w:val="81"/>
              <w:widowControl w:val="0"/>
              <w:shd w:val="clear" w:color="auto" w:fill="auto"/>
              <w:spacing w:before="0" w:line="240" w:lineRule="auto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F971B6">
              <w:rPr>
                <w:sz w:val="22"/>
                <w:szCs w:val="22"/>
              </w:rPr>
              <w:t>Форма ногтей</w:t>
            </w:r>
          </w:p>
        </w:tc>
        <w:tc>
          <w:tcPr>
            <w:tcW w:w="6308" w:type="dxa"/>
          </w:tcPr>
          <w:p w:rsidR="00F971B6" w:rsidRPr="001A3C4F" w:rsidRDefault="00F971B6" w:rsidP="00F971B6">
            <w:pPr>
              <w:pStyle w:val="81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Длинные ногти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9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>Длинные</w:t>
            </w:r>
            <w:proofErr w:type="gramEnd"/>
            <w:r w:rsidRPr="001A3C4F">
              <w:rPr>
                <w:sz w:val="22"/>
                <w:szCs w:val="22"/>
              </w:rPr>
              <w:t xml:space="preserve">, тонкие, ломкие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>слабость.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9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 xml:space="preserve">Длинные, тонкие, изогнутые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иска</w:t>
            </w:r>
            <w:r w:rsidRPr="001A3C4F">
              <w:rPr>
                <w:sz w:val="22"/>
                <w:szCs w:val="22"/>
              </w:rPr>
              <w:softHyphen/>
              <w:t>женное отношение к любви.</w:t>
            </w:r>
            <w:proofErr w:type="gramEnd"/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9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>Длинные</w:t>
            </w:r>
            <w:proofErr w:type="gramEnd"/>
            <w:r w:rsidRPr="001A3C4F">
              <w:rPr>
                <w:sz w:val="22"/>
                <w:szCs w:val="22"/>
              </w:rPr>
              <w:t xml:space="preserve">, тонкие, узкие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робость и малодушие.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8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Длинные, широкие, закругленные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здоровые суждения.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89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>Длинные</w:t>
            </w:r>
            <w:proofErr w:type="gramEnd"/>
            <w:r w:rsidRPr="001A3C4F">
              <w:rPr>
                <w:sz w:val="22"/>
                <w:szCs w:val="22"/>
              </w:rPr>
              <w:t xml:space="preserve">, изогнутые, толстые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>ковар</w:t>
            </w:r>
            <w:r w:rsidRPr="001A3C4F">
              <w:rPr>
                <w:sz w:val="22"/>
                <w:szCs w:val="22"/>
              </w:rPr>
              <w:softHyphen/>
              <w:t>ство и безнравственность.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8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Длинные, розовые, острые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>хорошее здоровье, артистические вкусы и эмо</w:t>
            </w:r>
            <w:r w:rsidRPr="001A3C4F">
              <w:rPr>
                <w:sz w:val="22"/>
                <w:szCs w:val="22"/>
              </w:rPr>
              <w:softHyphen/>
              <w:t>циональная стабильность.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9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Длинные, широкие на кончиках, синева</w:t>
            </w:r>
            <w:r w:rsidRPr="001A3C4F">
              <w:rPr>
                <w:sz w:val="22"/>
                <w:szCs w:val="22"/>
              </w:rPr>
              <w:softHyphen/>
              <w:t xml:space="preserve">тые у основания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>сердечные болезни.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9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Длинные с большими дугами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слиш</w:t>
            </w:r>
            <w:r w:rsidRPr="001A3C4F">
              <w:rPr>
                <w:sz w:val="22"/>
                <w:szCs w:val="22"/>
              </w:rPr>
              <w:softHyphen/>
              <w:t>ком быстрая циркуляция крови.</w:t>
            </w:r>
          </w:p>
          <w:p w:rsidR="00F971B6" w:rsidRDefault="00F971B6" w:rsidP="00F971B6">
            <w:pPr>
              <w:pStyle w:val="33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2"/>
                <w:szCs w:val="22"/>
              </w:rPr>
            </w:pPr>
            <w:bookmarkStart w:id="31" w:name="bookmark19"/>
          </w:p>
          <w:p w:rsidR="00F971B6" w:rsidRPr="001A3C4F" w:rsidRDefault="00F971B6" w:rsidP="00F971B6">
            <w:pPr>
              <w:pStyle w:val="33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2"/>
                <w:szCs w:val="22"/>
              </w:rPr>
            </w:pPr>
            <w:bookmarkStart w:id="32" w:name="_Toc297715166"/>
            <w:r w:rsidRPr="001A3C4F">
              <w:rPr>
                <w:spacing w:val="0"/>
                <w:sz w:val="22"/>
                <w:szCs w:val="22"/>
              </w:rPr>
              <w:t>Короткие ногти</w:t>
            </w:r>
            <w:bookmarkEnd w:id="31"/>
            <w:bookmarkEnd w:id="32"/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Короткие, плоские, в форме ракови</w:t>
            </w:r>
            <w:r w:rsidRPr="001A3C4F">
              <w:rPr>
                <w:sz w:val="22"/>
                <w:szCs w:val="22"/>
              </w:rPr>
              <w:softHyphen/>
              <w:t xml:space="preserve">ны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признаки паралича.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9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Короткие, плоские, утопленные в кожу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болезни нервов и тенденции к параличу.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0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Короткие, дугообразные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плохая циркуляция крови.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0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>Короткие</w:t>
            </w:r>
            <w:proofErr w:type="gramEnd"/>
            <w:r w:rsidRPr="001A3C4F">
              <w:rPr>
                <w:sz w:val="22"/>
                <w:szCs w:val="22"/>
              </w:rPr>
              <w:t xml:space="preserve">, твердые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>вздорный характер.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 xml:space="preserve">Короткие при мягкой ладони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при</w:t>
            </w:r>
            <w:r w:rsidRPr="001A3C4F">
              <w:rPr>
                <w:sz w:val="22"/>
                <w:szCs w:val="22"/>
              </w:rPr>
              <w:softHyphen/>
              <w:t>рожденный критик.</w:t>
            </w:r>
            <w:proofErr w:type="gramEnd"/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0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>Короткие</w:t>
            </w:r>
            <w:proofErr w:type="gramEnd"/>
            <w:r w:rsidRPr="001A3C4F">
              <w:rPr>
                <w:sz w:val="22"/>
                <w:szCs w:val="22"/>
              </w:rPr>
              <w:t xml:space="preserve">, бледные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лживый и слабый характер.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Короткие, красные </w:t>
            </w:r>
            <w:r w:rsidR="00933A8A">
              <w:rPr>
                <w:sz w:val="22"/>
                <w:szCs w:val="22"/>
              </w:rPr>
              <w:t xml:space="preserve">— </w:t>
            </w:r>
            <w:r w:rsidR="00600ADD">
              <w:rPr>
                <w:sz w:val="22"/>
                <w:szCs w:val="22"/>
              </w:rPr>
              <w:t xml:space="preserve"> </w:t>
            </w:r>
            <w:r w:rsidRPr="001A3C4F">
              <w:rPr>
                <w:sz w:val="22"/>
                <w:szCs w:val="22"/>
              </w:rPr>
              <w:t>жестокий характер.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9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Короткие, квадратные, синеватые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проблемы с сердцем.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0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Короткие, треугольные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>тенденции к параличу.</w:t>
            </w:r>
          </w:p>
          <w:p w:rsidR="00F971B6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0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F971B6">
              <w:rPr>
                <w:sz w:val="22"/>
                <w:szCs w:val="22"/>
              </w:rPr>
              <w:t xml:space="preserve">Короткие, узкие, изогнутые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F971B6">
              <w:rPr>
                <w:sz w:val="22"/>
                <w:szCs w:val="22"/>
              </w:rPr>
              <w:t xml:space="preserve"> пробле</w:t>
            </w:r>
            <w:r w:rsidRPr="00F971B6">
              <w:rPr>
                <w:sz w:val="22"/>
                <w:szCs w:val="22"/>
              </w:rPr>
              <w:softHyphen/>
              <w:t>мы с позвоночником.</w:t>
            </w:r>
          </w:p>
        </w:tc>
      </w:tr>
      <w:tr w:rsidR="00F971B6" w:rsidTr="00F971B6">
        <w:tc>
          <w:tcPr>
            <w:tcW w:w="4114" w:type="dxa"/>
          </w:tcPr>
          <w:p w:rsidR="00F971B6" w:rsidRPr="001A3C4F" w:rsidRDefault="00F971B6" w:rsidP="00F971B6">
            <w:pPr>
              <w:pStyle w:val="33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2"/>
                <w:szCs w:val="22"/>
              </w:rPr>
            </w:pPr>
            <w:bookmarkStart w:id="33" w:name="_Toc297715167"/>
            <w:r w:rsidRPr="001A3C4F">
              <w:rPr>
                <w:spacing w:val="0"/>
                <w:sz w:val="22"/>
                <w:szCs w:val="22"/>
              </w:rPr>
              <w:t>Широкие ногти</w:t>
            </w:r>
            <w:bookmarkEnd w:id="33"/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0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>Широкие</w:t>
            </w:r>
            <w:proofErr w:type="gramEnd"/>
            <w:r w:rsidRPr="001A3C4F">
              <w:rPr>
                <w:sz w:val="22"/>
                <w:szCs w:val="22"/>
              </w:rPr>
              <w:t xml:space="preserve">, короткие </w:t>
            </w:r>
            <w:r w:rsidR="00933A8A">
              <w:rPr>
                <w:sz w:val="22"/>
                <w:szCs w:val="22"/>
              </w:rPr>
              <w:t xml:space="preserve">— </w:t>
            </w:r>
            <w:r w:rsidR="00600ADD">
              <w:rPr>
                <w:sz w:val="22"/>
                <w:szCs w:val="22"/>
              </w:rPr>
              <w:t xml:space="preserve"> </w:t>
            </w:r>
            <w:r w:rsidRPr="001A3C4F">
              <w:rPr>
                <w:sz w:val="22"/>
                <w:szCs w:val="22"/>
              </w:rPr>
              <w:t>любовь к поле</w:t>
            </w:r>
            <w:r w:rsidRPr="001A3C4F">
              <w:rPr>
                <w:sz w:val="22"/>
                <w:szCs w:val="22"/>
              </w:rPr>
              <w:softHyphen/>
              <w:t>мике и спорам.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94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>Широкие</w:t>
            </w:r>
            <w:proofErr w:type="gramEnd"/>
            <w:r w:rsidRPr="001A3C4F">
              <w:rPr>
                <w:sz w:val="22"/>
                <w:szCs w:val="22"/>
              </w:rPr>
              <w:t xml:space="preserve">, средние </w:t>
            </w:r>
            <w:r w:rsidR="00933A8A">
              <w:rPr>
                <w:sz w:val="22"/>
                <w:szCs w:val="22"/>
              </w:rPr>
              <w:t xml:space="preserve">— </w:t>
            </w:r>
            <w:r w:rsidR="00600ADD">
              <w:rPr>
                <w:sz w:val="22"/>
                <w:szCs w:val="22"/>
              </w:rPr>
              <w:t xml:space="preserve"> </w:t>
            </w:r>
            <w:r w:rsidRPr="001A3C4F">
              <w:rPr>
                <w:sz w:val="22"/>
                <w:szCs w:val="22"/>
              </w:rPr>
              <w:t>упорство.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03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lastRenderedPageBreak/>
              <w:t xml:space="preserve">Широкие, квадратные у основания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искренность, простодушие, оптимизм, самоуверенность, спокойный темпера</w:t>
            </w:r>
            <w:r w:rsidRPr="001A3C4F">
              <w:rPr>
                <w:sz w:val="22"/>
                <w:szCs w:val="22"/>
              </w:rPr>
              <w:softHyphen/>
              <w:t>мент.</w:t>
            </w:r>
            <w:proofErr w:type="gramEnd"/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>Широкие</w:t>
            </w:r>
            <w:proofErr w:type="gramEnd"/>
            <w:r w:rsidRPr="001A3C4F">
              <w:rPr>
                <w:sz w:val="22"/>
                <w:szCs w:val="22"/>
              </w:rPr>
              <w:t xml:space="preserve">, твердые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непостоянство, выносливость.</w:t>
            </w:r>
          </w:p>
          <w:p w:rsidR="00F971B6" w:rsidRDefault="00F971B6" w:rsidP="00F971B6">
            <w:pPr>
              <w:pStyle w:val="81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F971B6" w:rsidRPr="001A3C4F" w:rsidRDefault="00F971B6" w:rsidP="00F971B6">
            <w:pPr>
              <w:pStyle w:val="81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Тонкие ногти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9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Тонкие, очень маленькие </w:t>
            </w:r>
            <w:r w:rsidR="00933A8A">
              <w:rPr>
                <w:sz w:val="22"/>
                <w:szCs w:val="22"/>
              </w:rPr>
              <w:t xml:space="preserve">— </w:t>
            </w:r>
            <w:r w:rsidR="00600ADD">
              <w:rPr>
                <w:sz w:val="22"/>
                <w:szCs w:val="22"/>
              </w:rPr>
              <w:t xml:space="preserve"> </w:t>
            </w:r>
            <w:r w:rsidRPr="001A3C4F">
              <w:rPr>
                <w:sz w:val="22"/>
                <w:szCs w:val="22"/>
              </w:rPr>
              <w:t>слабое здо</w:t>
            </w:r>
            <w:r w:rsidRPr="001A3C4F">
              <w:rPr>
                <w:sz w:val="22"/>
                <w:szCs w:val="22"/>
              </w:rPr>
              <w:softHyphen/>
              <w:t>ровье, нехватка жизненных сил и энер</w:t>
            </w:r>
            <w:r w:rsidRPr="001A3C4F">
              <w:rPr>
                <w:sz w:val="22"/>
                <w:szCs w:val="22"/>
              </w:rPr>
              <w:softHyphen/>
              <w:t>гии.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9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Тонкие ногти, белые пятна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>чувстви</w:t>
            </w:r>
            <w:r w:rsidRPr="001A3C4F">
              <w:rPr>
                <w:sz w:val="22"/>
                <w:szCs w:val="22"/>
              </w:rPr>
              <w:softHyphen/>
              <w:t>тельность и нервозность.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94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>Тонкие</w:t>
            </w:r>
            <w:proofErr w:type="gramEnd"/>
            <w:r w:rsidRPr="001A3C4F">
              <w:rPr>
                <w:sz w:val="22"/>
                <w:szCs w:val="22"/>
              </w:rPr>
              <w:t xml:space="preserve">, длинные, изогнутые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иска</w:t>
            </w:r>
            <w:r w:rsidRPr="001A3C4F">
              <w:rPr>
                <w:sz w:val="22"/>
                <w:szCs w:val="22"/>
              </w:rPr>
              <w:softHyphen/>
              <w:t>женное отношение к миру.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89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>Тонкие</w:t>
            </w:r>
            <w:proofErr w:type="gramEnd"/>
            <w:r w:rsidRPr="001A3C4F">
              <w:rPr>
                <w:sz w:val="22"/>
                <w:szCs w:val="22"/>
              </w:rPr>
              <w:t xml:space="preserve">, средние, изогнутые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ро</w:t>
            </w:r>
            <w:r w:rsidRPr="001A3C4F">
              <w:rPr>
                <w:sz w:val="22"/>
                <w:szCs w:val="22"/>
              </w:rPr>
              <w:softHyphen/>
              <w:t>бость, малодушие.</w:t>
            </w:r>
          </w:p>
          <w:p w:rsidR="00F971B6" w:rsidRPr="001A3C4F" w:rsidRDefault="00F971B6" w:rsidP="001A3C4F">
            <w:pPr>
              <w:pStyle w:val="81"/>
              <w:widowControl w:val="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:rsidR="00F971B6" w:rsidRPr="001A3C4F" w:rsidRDefault="00F971B6" w:rsidP="00F971B6">
            <w:pPr>
              <w:pStyle w:val="33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2"/>
                <w:szCs w:val="22"/>
              </w:rPr>
            </w:pPr>
            <w:bookmarkStart w:id="34" w:name="_Toc297715168"/>
            <w:r w:rsidRPr="001A3C4F">
              <w:rPr>
                <w:spacing w:val="0"/>
                <w:sz w:val="22"/>
                <w:szCs w:val="22"/>
              </w:rPr>
              <w:lastRenderedPageBreak/>
              <w:t>Квадратные ногти</w:t>
            </w:r>
            <w:bookmarkEnd w:id="34"/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96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>Квадратные</w:t>
            </w:r>
            <w:proofErr w:type="gramEnd"/>
            <w:r w:rsidRPr="001A3C4F">
              <w:rPr>
                <w:sz w:val="22"/>
                <w:szCs w:val="22"/>
              </w:rPr>
              <w:t xml:space="preserve">, средние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>агрессивность, но общительность.</w:t>
            </w:r>
          </w:p>
          <w:p w:rsidR="00F971B6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>Квадратные</w:t>
            </w:r>
            <w:proofErr w:type="gramEnd"/>
            <w:r w:rsidRPr="001A3C4F">
              <w:rPr>
                <w:sz w:val="22"/>
                <w:szCs w:val="22"/>
              </w:rPr>
              <w:t xml:space="preserve">, длинные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>реализм, ста</w:t>
            </w:r>
            <w:r w:rsidRPr="001A3C4F">
              <w:rPr>
                <w:sz w:val="22"/>
                <w:szCs w:val="22"/>
              </w:rPr>
              <w:softHyphen/>
              <w:t>рательность, благонадежность.</w:t>
            </w:r>
          </w:p>
          <w:p w:rsidR="00F971B6" w:rsidRDefault="00F971B6" w:rsidP="00F971B6">
            <w:pPr>
              <w:pStyle w:val="33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F971B6" w:rsidRPr="000659F1" w:rsidRDefault="00F971B6" w:rsidP="00F971B6">
            <w:pPr>
              <w:pStyle w:val="33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2"/>
                <w:szCs w:val="22"/>
              </w:rPr>
            </w:pPr>
            <w:bookmarkStart w:id="35" w:name="_Toc297715169"/>
            <w:r w:rsidRPr="000659F1">
              <w:rPr>
                <w:spacing w:val="0"/>
                <w:sz w:val="22"/>
                <w:szCs w:val="22"/>
              </w:rPr>
              <w:t>Узкие ногти</w:t>
            </w:r>
            <w:bookmarkEnd w:id="35"/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Узкие, средние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дипломатические способности.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>Узкие</w:t>
            </w:r>
            <w:proofErr w:type="gramEnd"/>
            <w:r w:rsidRPr="001A3C4F">
              <w:rPr>
                <w:sz w:val="22"/>
                <w:szCs w:val="22"/>
              </w:rPr>
              <w:t xml:space="preserve">, мягкие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субтильная конститу</w:t>
            </w:r>
            <w:r w:rsidRPr="001A3C4F">
              <w:rPr>
                <w:sz w:val="22"/>
                <w:szCs w:val="22"/>
              </w:rPr>
              <w:softHyphen/>
              <w:t>ция.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 xml:space="preserve">Узкие, тонкие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изящный облик, на</w:t>
            </w:r>
            <w:r w:rsidRPr="001A3C4F">
              <w:rPr>
                <w:sz w:val="22"/>
                <w:szCs w:val="22"/>
              </w:rPr>
              <w:softHyphen/>
              <w:t>клонность к нервозности и упрямству.</w:t>
            </w:r>
            <w:proofErr w:type="gramEnd"/>
          </w:p>
          <w:p w:rsidR="00F971B6" w:rsidRDefault="00F971B6" w:rsidP="00F971B6">
            <w:pPr>
              <w:pStyle w:val="81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2"/>
                <w:szCs w:val="22"/>
              </w:rPr>
            </w:pPr>
          </w:p>
          <w:p w:rsidR="00F971B6" w:rsidRPr="001A3C4F" w:rsidRDefault="00F971B6" w:rsidP="00F971B6">
            <w:pPr>
              <w:pStyle w:val="81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1A3C4F">
              <w:rPr>
                <w:spacing w:val="0"/>
                <w:sz w:val="22"/>
                <w:szCs w:val="22"/>
              </w:rPr>
              <w:t>Кругообразные ногти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>Кругообразные</w:t>
            </w:r>
            <w:proofErr w:type="gramEnd"/>
            <w:r w:rsidRPr="001A3C4F">
              <w:rPr>
                <w:sz w:val="22"/>
                <w:szCs w:val="22"/>
              </w:rPr>
              <w:t xml:space="preserve">, средние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смелость.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81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>Кругообразные</w:t>
            </w:r>
            <w:proofErr w:type="gramEnd"/>
            <w:r w:rsidRPr="001A3C4F">
              <w:rPr>
                <w:sz w:val="22"/>
                <w:szCs w:val="22"/>
              </w:rPr>
              <w:t xml:space="preserve">, твердые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усидчи</w:t>
            </w:r>
            <w:r w:rsidRPr="001A3C4F">
              <w:rPr>
                <w:sz w:val="22"/>
                <w:szCs w:val="22"/>
              </w:rPr>
              <w:softHyphen/>
              <w:t>вость и упорство.</w:t>
            </w:r>
          </w:p>
          <w:p w:rsidR="00F971B6" w:rsidRPr="001A3C4F" w:rsidRDefault="00F971B6" w:rsidP="00F971B6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Кругообразные, тонкие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>способность быстро принимать решения.</w:t>
            </w:r>
          </w:p>
          <w:p w:rsidR="00F971B6" w:rsidRPr="001A3C4F" w:rsidRDefault="00F971B6" w:rsidP="00F971B6">
            <w:pPr>
              <w:pStyle w:val="81"/>
              <w:widowControl w:val="0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:rsidR="00F971B6" w:rsidRDefault="00F971B6" w:rsidP="001A3C4F">
      <w:pPr>
        <w:pStyle w:val="81"/>
        <w:widowControl w:val="0"/>
        <w:shd w:val="clear" w:color="auto" w:fill="auto"/>
        <w:spacing w:before="0" w:line="240" w:lineRule="auto"/>
        <w:ind w:firstLine="0"/>
        <w:rPr>
          <w:spacing w:val="0"/>
          <w:sz w:val="22"/>
          <w:szCs w:val="22"/>
        </w:rPr>
      </w:pPr>
    </w:p>
    <w:p w:rsidR="00A45C99" w:rsidRPr="001A3C4F" w:rsidRDefault="00A45C99" w:rsidP="001A3C4F">
      <w:pPr>
        <w:pStyle w:val="a5"/>
        <w:widowControl w:val="0"/>
        <w:shd w:val="clear" w:color="auto" w:fill="auto"/>
        <w:tabs>
          <w:tab w:val="left" w:pos="274"/>
        </w:tabs>
        <w:spacing w:line="240" w:lineRule="auto"/>
        <w:ind w:firstLine="0"/>
        <w:rPr>
          <w:sz w:val="22"/>
          <w:szCs w:val="22"/>
        </w:rPr>
      </w:pPr>
    </w:p>
    <w:p w:rsidR="00F75B48" w:rsidRPr="00600ADD" w:rsidRDefault="00F75B48" w:rsidP="00600ADD">
      <w:pPr>
        <w:pStyle w:val="1"/>
        <w:spacing w:before="0" w:after="0"/>
        <w:jc w:val="center"/>
        <w:rPr>
          <w:color w:val="FF0066"/>
          <w:kern w:val="0"/>
          <w:sz w:val="40"/>
          <w:szCs w:val="40"/>
        </w:rPr>
      </w:pPr>
      <w:bookmarkStart w:id="36" w:name="_Toc297715170"/>
      <w:r w:rsidRPr="00600ADD">
        <w:rPr>
          <w:color w:val="FF0066"/>
          <w:kern w:val="0"/>
          <w:sz w:val="40"/>
          <w:szCs w:val="40"/>
        </w:rPr>
        <w:t>БУГРЫ НА ЛАДОНИ</w:t>
      </w:r>
      <w:bookmarkEnd w:id="36"/>
    </w:p>
    <w:p w:rsidR="00F75B48" w:rsidRPr="001A3C4F" w:rsidRDefault="00F75B48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Подушечки, выделяющиеся на ладони у основания пальцев, называются буграми.</w:t>
      </w:r>
    </w:p>
    <w:p w:rsidR="00F75B48" w:rsidRPr="001A3C4F" w:rsidRDefault="00F75B48" w:rsidP="00510CD6">
      <w:pPr>
        <w:pStyle w:val="a5"/>
        <w:widowControl w:val="0"/>
        <w:numPr>
          <w:ilvl w:val="0"/>
          <w:numId w:val="2"/>
        </w:numPr>
        <w:shd w:val="clear" w:color="auto" w:fill="auto"/>
        <w:tabs>
          <w:tab w:val="left" w:pos="27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Приподнятый бугор с благоприятными знаками на нем определяет сильные ка</w:t>
      </w:r>
      <w:r w:rsidRPr="001A3C4F">
        <w:rPr>
          <w:sz w:val="22"/>
          <w:szCs w:val="22"/>
        </w:rPr>
        <w:softHyphen/>
        <w:t>чества, тогда как плоский бугор с не</w:t>
      </w:r>
      <w:r w:rsidRPr="001A3C4F">
        <w:rPr>
          <w:sz w:val="22"/>
          <w:szCs w:val="22"/>
        </w:rPr>
        <w:softHyphen/>
        <w:t xml:space="preserve">благоприятными знаками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слабые стороны характера.</w:t>
      </w:r>
    </w:p>
    <w:p w:rsidR="00F75B48" w:rsidRPr="001A3C4F" w:rsidRDefault="00F75B48" w:rsidP="00510CD6">
      <w:pPr>
        <w:pStyle w:val="a5"/>
        <w:widowControl w:val="0"/>
        <w:numPr>
          <w:ilvl w:val="0"/>
          <w:numId w:val="2"/>
        </w:numPr>
        <w:shd w:val="clear" w:color="auto" w:fill="auto"/>
        <w:tabs>
          <w:tab w:val="left" w:pos="27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Утрированные бугры показывают не</w:t>
      </w:r>
      <w:r w:rsidRPr="001A3C4F">
        <w:rPr>
          <w:sz w:val="22"/>
          <w:szCs w:val="22"/>
        </w:rPr>
        <w:softHyphen/>
        <w:t>благоприятные качества.</w:t>
      </w:r>
    </w:p>
    <w:p w:rsidR="00F75B48" w:rsidRPr="001A3C4F" w:rsidRDefault="00F75B48" w:rsidP="00510CD6">
      <w:pPr>
        <w:pStyle w:val="a5"/>
        <w:widowControl w:val="0"/>
        <w:numPr>
          <w:ilvl w:val="0"/>
          <w:numId w:val="2"/>
        </w:numPr>
        <w:shd w:val="clear" w:color="auto" w:fill="auto"/>
        <w:tabs>
          <w:tab w:val="left" w:pos="27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Треугольник, круг или вертикальная линия на бугре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это благоприятные знаки.</w:t>
      </w:r>
    </w:p>
    <w:p w:rsidR="00F75B48" w:rsidRPr="001A3C4F" w:rsidRDefault="00F75B48" w:rsidP="00510CD6">
      <w:pPr>
        <w:pStyle w:val="a5"/>
        <w:widowControl w:val="0"/>
        <w:numPr>
          <w:ilvl w:val="0"/>
          <w:numId w:val="2"/>
        </w:numPr>
        <w:shd w:val="clear" w:color="auto" w:fill="auto"/>
        <w:tabs>
          <w:tab w:val="left" w:pos="278"/>
        </w:tabs>
        <w:spacing w:line="240" w:lineRule="auto"/>
        <w:ind w:firstLine="0"/>
        <w:jc w:val="both"/>
        <w:rPr>
          <w:sz w:val="22"/>
          <w:szCs w:val="22"/>
        </w:rPr>
      </w:pPr>
      <w:proofErr w:type="gramStart"/>
      <w:r w:rsidRPr="001A3C4F">
        <w:rPr>
          <w:sz w:val="22"/>
          <w:szCs w:val="22"/>
        </w:rPr>
        <w:t xml:space="preserve">Крест, зачеркнутая линия, решетка, овалы, точки, горизонтальная линия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указывают на дефекты.</w:t>
      </w:r>
      <w:proofErr w:type="gramEnd"/>
    </w:p>
    <w:p w:rsidR="00F75B48" w:rsidRPr="001A3C4F" w:rsidRDefault="00F75B48" w:rsidP="001A3C4F">
      <w:pPr>
        <w:pStyle w:val="a5"/>
        <w:widowControl w:val="0"/>
        <w:numPr>
          <w:ilvl w:val="0"/>
          <w:numId w:val="2"/>
        </w:numPr>
        <w:shd w:val="clear" w:color="auto" w:fill="auto"/>
        <w:tabs>
          <w:tab w:val="left" w:pos="27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Розовая рука, квадратная рука, лопато</w:t>
      </w:r>
      <w:r w:rsidRPr="001A3C4F">
        <w:rPr>
          <w:sz w:val="22"/>
          <w:szCs w:val="22"/>
        </w:rPr>
        <w:softHyphen/>
        <w:t>образная форма кончиков пальцев уве</w:t>
      </w:r>
      <w:r w:rsidRPr="001A3C4F">
        <w:rPr>
          <w:sz w:val="22"/>
          <w:szCs w:val="22"/>
        </w:rPr>
        <w:softHyphen/>
        <w:t>личивают силу бугров.</w:t>
      </w:r>
    </w:p>
    <w:p w:rsidR="00A45C99" w:rsidRPr="001A3C4F" w:rsidRDefault="00F75B48" w:rsidP="001A3C4F">
      <w:pPr>
        <w:pStyle w:val="a5"/>
        <w:widowControl w:val="0"/>
        <w:numPr>
          <w:ilvl w:val="0"/>
          <w:numId w:val="2"/>
        </w:numPr>
        <w:shd w:val="clear" w:color="auto" w:fill="auto"/>
        <w:tabs>
          <w:tab w:val="left" w:pos="28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Заостренные либо конические пальцы уменьшают силу бугров.</w:t>
      </w:r>
    </w:p>
    <w:p w:rsidR="00A45C99" w:rsidRPr="001A3C4F" w:rsidRDefault="00A45C99" w:rsidP="001A3C4F">
      <w:pPr>
        <w:pStyle w:val="a5"/>
        <w:widowControl w:val="0"/>
        <w:shd w:val="clear" w:color="auto" w:fill="auto"/>
        <w:tabs>
          <w:tab w:val="left" w:pos="281"/>
        </w:tabs>
        <w:spacing w:line="240" w:lineRule="auto"/>
        <w:ind w:firstLine="0"/>
        <w:jc w:val="both"/>
        <w:rPr>
          <w:sz w:val="22"/>
          <w:szCs w:val="22"/>
        </w:rPr>
      </w:pPr>
    </w:p>
    <w:p w:rsidR="00F75B48" w:rsidRDefault="00F75B48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</w:p>
    <w:p w:rsidR="00600ADD" w:rsidRDefault="00600ADD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</w:p>
    <w:tbl>
      <w:tblPr>
        <w:tblStyle w:val="ad"/>
        <w:tblW w:w="0" w:type="auto"/>
        <w:tblLook w:val="01E0"/>
      </w:tblPr>
      <w:tblGrid>
        <w:gridCol w:w="5211"/>
        <w:gridCol w:w="5211"/>
      </w:tblGrid>
      <w:tr w:rsidR="00600ADD" w:rsidTr="00600ADD">
        <w:tc>
          <w:tcPr>
            <w:tcW w:w="5211" w:type="dxa"/>
          </w:tcPr>
          <w:p w:rsidR="00600ADD" w:rsidRDefault="00A35E95" w:rsidP="001A3C4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075940" cy="407352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940" cy="407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ADD" w:rsidRPr="00600ADD" w:rsidRDefault="00600ADD" w:rsidP="00600ADD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0ADD">
              <w:rPr>
                <w:b/>
                <w:sz w:val="24"/>
                <w:szCs w:val="24"/>
              </w:rPr>
              <w:t>Рис.5.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0ADD">
              <w:rPr>
                <w:b/>
                <w:sz w:val="24"/>
                <w:szCs w:val="24"/>
              </w:rPr>
              <w:t>Планеты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600ADD" w:rsidRPr="00600ADD" w:rsidRDefault="00600ADD" w:rsidP="00600ADD">
            <w:pPr>
              <w:pStyle w:val="1"/>
              <w:spacing w:before="0" w:after="0"/>
              <w:jc w:val="center"/>
              <w:rPr>
                <w:color w:val="FF0066"/>
                <w:kern w:val="0"/>
              </w:rPr>
            </w:pPr>
            <w:bookmarkStart w:id="37" w:name="_Toc297715171"/>
            <w:r w:rsidRPr="00600ADD">
              <w:rPr>
                <w:color w:val="FF0066"/>
                <w:kern w:val="0"/>
              </w:rPr>
              <w:t>ПЛАНЕТЫ</w:t>
            </w:r>
            <w:bookmarkEnd w:id="37"/>
          </w:p>
          <w:p w:rsidR="00600ADD" w:rsidRPr="001A3C4F" w:rsidRDefault="00600ADD" w:rsidP="00600ADD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Всего существует семь планет.</w:t>
            </w:r>
          </w:p>
          <w:p w:rsidR="00600ADD" w:rsidRPr="001A3C4F" w:rsidRDefault="00600ADD" w:rsidP="00600ADD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Четыре </w:t>
            </w:r>
            <w:r w:rsidR="00933A8A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 xml:space="preserve"> </w:t>
            </w:r>
            <w:r w:rsidRPr="001A3C4F">
              <w:rPr>
                <w:sz w:val="22"/>
                <w:szCs w:val="22"/>
              </w:rPr>
              <w:t>расположены у оснований паль</w:t>
            </w:r>
            <w:r w:rsidRPr="001A3C4F">
              <w:rPr>
                <w:sz w:val="22"/>
                <w:szCs w:val="22"/>
              </w:rPr>
              <w:softHyphen/>
              <w:t>цев: Юпитер, Сатурн, Аполлон и Меркурий.</w:t>
            </w:r>
          </w:p>
          <w:p w:rsidR="00600ADD" w:rsidRDefault="00600ADD" w:rsidP="00600ADD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Два бугра по сторонам ладони управля</w:t>
            </w:r>
            <w:r w:rsidRPr="001A3C4F">
              <w:rPr>
                <w:sz w:val="22"/>
                <w:szCs w:val="22"/>
              </w:rPr>
              <w:softHyphen/>
              <w:t xml:space="preserve">ются Марсом и Луной, бугор у основания большого пальца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>Венерой.</w:t>
            </w:r>
          </w:p>
        </w:tc>
      </w:tr>
    </w:tbl>
    <w:p w:rsidR="00F75B48" w:rsidRPr="001A3C4F" w:rsidRDefault="00F75B48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</w:p>
    <w:p w:rsidR="00F75B48" w:rsidRPr="001A3C4F" w:rsidRDefault="00F75B48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</w:p>
    <w:p w:rsidR="00600ADD" w:rsidRDefault="00A45C99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 </w:t>
      </w:r>
    </w:p>
    <w:tbl>
      <w:tblPr>
        <w:tblStyle w:val="ad"/>
        <w:tblW w:w="0" w:type="auto"/>
        <w:tblLayout w:type="fixed"/>
        <w:tblLook w:val="01E0"/>
      </w:tblPr>
      <w:tblGrid>
        <w:gridCol w:w="4295"/>
        <w:gridCol w:w="6127"/>
      </w:tblGrid>
      <w:tr w:rsidR="00600ADD" w:rsidTr="00600ADD">
        <w:tc>
          <w:tcPr>
            <w:tcW w:w="4295" w:type="dxa"/>
          </w:tcPr>
          <w:p w:rsidR="00600ADD" w:rsidRDefault="00A35E95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244725" cy="2766695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25" cy="276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</w:tcPr>
          <w:p w:rsidR="00600ADD" w:rsidRPr="00600ADD" w:rsidRDefault="00600ADD" w:rsidP="0047795B">
            <w:pPr>
              <w:pStyle w:val="33"/>
              <w:widowControl w:val="0"/>
              <w:shd w:val="clear" w:color="auto" w:fill="auto"/>
              <w:spacing w:before="0" w:line="240" w:lineRule="auto"/>
              <w:ind w:firstLine="0"/>
              <w:rPr>
                <w:color w:val="FF0066"/>
                <w:spacing w:val="0"/>
                <w:sz w:val="22"/>
                <w:szCs w:val="22"/>
              </w:rPr>
            </w:pPr>
            <w:bookmarkStart w:id="38" w:name="bookmark24"/>
            <w:bookmarkStart w:id="39" w:name="_Toc297715172"/>
            <w:r w:rsidRPr="00600ADD">
              <w:rPr>
                <w:color w:val="FF0066"/>
                <w:spacing w:val="0"/>
                <w:sz w:val="22"/>
                <w:szCs w:val="22"/>
              </w:rPr>
              <w:t>Бугор Юпитера</w:t>
            </w:r>
            <w:bookmarkEnd w:id="38"/>
            <w:bookmarkEnd w:id="39"/>
          </w:p>
          <w:p w:rsidR="00600ADD" w:rsidRPr="001A3C4F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Он находится у основания указательного пальца. Нормальный размер бугра выдает лидерские качества человека, а также спра</w:t>
            </w:r>
            <w:r w:rsidRPr="001A3C4F">
              <w:rPr>
                <w:sz w:val="22"/>
                <w:szCs w:val="22"/>
              </w:rPr>
              <w:softHyphen/>
              <w:t>ведливость, честность, оптимизм и дружес</w:t>
            </w:r>
            <w:r w:rsidRPr="001A3C4F">
              <w:rPr>
                <w:sz w:val="22"/>
                <w:szCs w:val="22"/>
              </w:rPr>
              <w:softHyphen/>
              <w:t>кое отношение к окружающим.</w:t>
            </w:r>
          </w:p>
          <w:p w:rsidR="00600ADD" w:rsidRPr="001A3C4F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бугор плоский, то это говорит о том, что данному человеку не хватает уверенно</w:t>
            </w:r>
            <w:r w:rsidRPr="001A3C4F">
              <w:rPr>
                <w:sz w:val="22"/>
                <w:szCs w:val="22"/>
              </w:rPr>
              <w:softHyphen/>
              <w:t>сти в себе.</w:t>
            </w:r>
          </w:p>
          <w:p w:rsidR="00600ADD" w:rsidRPr="001A3C4F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Очень большой бугор говорит о том, что человек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тщеславный, гордый, ленивый и эгоистичный.</w:t>
            </w:r>
          </w:p>
          <w:p w:rsidR="00600ADD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Маленькая линия между линиями сердца и ума на этом бугре пророчит человеку богатство.</w:t>
            </w:r>
          </w:p>
        </w:tc>
      </w:tr>
      <w:tr w:rsidR="00600ADD" w:rsidTr="00600ADD">
        <w:tc>
          <w:tcPr>
            <w:tcW w:w="4295" w:type="dxa"/>
          </w:tcPr>
          <w:p w:rsidR="00600ADD" w:rsidRDefault="00A35E95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220595" cy="3075940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595" cy="307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</w:tcPr>
          <w:p w:rsidR="00600ADD" w:rsidRPr="00600ADD" w:rsidRDefault="00600ADD" w:rsidP="0047795B">
            <w:pPr>
              <w:pStyle w:val="81"/>
              <w:widowControl w:val="0"/>
              <w:shd w:val="clear" w:color="auto" w:fill="auto"/>
              <w:spacing w:before="0" w:line="240" w:lineRule="auto"/>
              <w:ind w:firstLine="0"/>
              <w:rPr>
                <w:color w:val="FF0066"/>
                <w:spacing w:val="0"/>
                <w:sz w:val="22"/>
                <w:szCs w:val="22"/>
              </w:rPr>
            </w:pPr>
            <w:r w:rsidRPr="00600ADD">
              <w:rPr>
                <w:color w:val="FF0066"/>
                <w:spacing w:val="0"/>
                <w:sz w:val="22"/>
                <w:szCs w:val="22"/>
              </w:rPr>
              <w:t>Бугор Сатурна</w:t>
            </w:r>
          </w:p>
          <w:p w:rsidR="00600ADD" w:rsidRPr="001A3C4F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Этот бугор расположен у основания сред</w:t>
            </w:r>
            <w:r w:rsidRPr="001A3C4F">
              <w:rPr>
                <w:sz w:val="22"/>
                <w:szCs w:val="22"/>
              </w:rPr>
              <w:softHyphen/>
              <w:t>него пальца. Если бугор нормального раз</w:t>
            </w:r>
            <w:r w:rsidRPr="001A3C4F">
              <w:rPr>
                <w:sz w:val="22"/>
                <w:szCs w:val="22"/>
              </w:rPr>
              <w:softHyphen/>
              <w:t>мера, то у такого человека хорошо выраже</w:t>
            </w:r>
            <w:r w:rsidRPr="001A3C4F">
              <w:rPr>
                <w:sz w:val="22"/>
                <w:szCs w:val="22"/>
              </w:rPr>
              <w:softHyphen/>
              <w:t>но чувство ответственности, и он по жизни ищет мудрость.</w:t>
            </w:r>
          </w:p>
          <w:p w:rsidR="00600ADD" w:rsidRPr="001A3C4F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Очень большой бугор и длинные пальцы выдают человека холодного и отчужденно</w:t>
            </w:r>
            <w:r w:rsidRPr="001A3C4F">
              <w:rPr>
                <w:sz w:val="22"/>
                <w:szCs w:val="22"/>
              </w:rPr>
              <w:softHyphen/>
              <w:t xml:space="preserve">го, иногда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интроверта (человека, замкну</w:t>
            </w:r>
            <w:r w:rsidRPr="001A3C4F">
              <w:rPr>
                <w:sz w:val="22"/>
                <w:szCs w:val="22"/>
              </w:rPr>
              <w:softHyphen/>
              <w:t>того в себе).</w:t>
            </w:r>
          </w:p>
          <w:p w:rsidR="00600ADD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600ADD" w:rsidTr="00600ADD">
        <w:tc>
          <w:tcPr>
            <w:tcW w:w="4295" w:type="dxa"/>
          </w:tcPr>
          <w:p w:rsidR="00600ADD" w:rsidRDefault="00A35E95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232660" cy="27311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273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</w:tcPr>
          <w:p w:rsidR="00600ADD" w:rsidRPr="00600ADD" w:rsidRDefault="00600ADD" w:rsidP="0047795B">
            <w:pPr>
              <w:pStyle w:val="33"/>
              <w:widowControl w:val="0"/>
              <w:shd w:val="clear" w:color="auto" w:fill="auto"/>
              <w:spacing w:before="0" w:line="240" w:lineRule="auto"/>
              <w:ind w:firstLine="0"/>
              <w:rPr>
                <w:color w:val="FF0066"/>
                <w:spacing w:val="0"/>
                <w:sz w:val="22"/>
                <w:szCs w:val="22"/>
              </w:rPr>
            </w:pPr>
            <w:bookmarkStart w:id="40" w:name="bookmark25"/>
            <w:bookmarkStart w:id="41" w:name="_Toc297715173"/>
            <w:r w:rsidRPr="00600ADD">
              <w:rPr>
                <w:color w:val="FF0066"/>
                <w:spacing w:val="0"/>
                <w:sz w:val="22"/>
                <w:szCs w:val="22"/>
              </w:rPr>
              <w:t>Бугор Аполлона</w:t>
            </w:r>
            <w:bookmarkEnd w:id="40"/>
            <w:bookmarkEnd w:id="41"/>
          </w:p>
          <w:p w:rsidR="00600ADD" w:rsidRPr="001A3C4F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Этот бугор расположен у основания бе</w:t>
            </w:r>
            <w:r w:rsidRPr="001A3C4F">
              <w:rPr>
                <w:sz w:val="22"/>
                <w:szCs w:val="22"/>
              </w:rPr>
              <w:softHyphen/>
              <w:t>зымянного пальца</w:t>
            </w:r>
          </w:p>
          <w:p w:rsidR="00600ADD" w:rsidRPr="001A3C4F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бугор нормального размера, то че</w:t>
            </w:r>
            <w:r w:rsidRPr="001A3C4F">
              <w:rPr>
                <w:sz w:val="22"/>
                <w:szCs w:val="22"/>
              </w:rPr>
              <w:softHyphen/>
              <w:t xml:space="preserve">ловек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оптимистичный, сердечный, излу</w:t>
            </w:r>
            <w:r w:rsidRPr="001A3C4F">
              <w:rPr>
                <w:sz w:val="22"/>
                <w:szCs w:val="22"/>
              </w:rPr>
              <w:softHyphen/>
              <w:t>чающий энтузиазм.</w:t>
            </w:r>
          </w:p>
          <w:p w:rsidR="00600ADD" w:rsidRPr="001A3C4F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бугор плоский, то такой чело</w:t>
            </w:r>
            <w:r w:rsidRPr="001A3C4F">
              <w:rPr>
                <w:sz w:val="22"/>
                <w:szCs w:val="22"/>
              </w:rPr>
              <w:softHyphen/>
              <w:t xml:space="preserve">век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неприветливый и циничный, кото</w:t>
            </w:r>
            <w:r w:rsidRPr="001A3C4F">
              <w:rPr>
                <w:sz w:val="22"/>
                <w:szCs w:val="22"/>
              </w:rPr>
              <w:softHyphen/>
              <w:t>рому не хватает любви к окружающему его миру.</w:t>
            </w:r>
          </w:p>
          <w:p w:rsidR="00600ADD" w:rsidRPr="001A3C4F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бугор слишком большой, тогда та</w:t>
            </w:r>
            <w:r w:rsidRPr="001A3C4F">
              <w:rPr>
                <w:sz w:val="22"/>
                <w:szCs w:val="22"/>
              </w:rPr>
              <w:softHyphen/>
              <w:t xml:space="preserve">кой человек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порывистый, невосприимчи</w:t>
            </w:r>
            <w:r w:rsidRPr="001A3C4F">
              <w:rPr>
                <w:sz w:val="22"/>
                <w:szCs w:val="22"/>
              </w:rPr>
              <w:softHyphen/>
              <w:t>вый, хвастливый.</w:t>
            </w:r>
          </w:p>
          <w:p w:rsidR="00600ADD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600ADD" w:rsidTr="00600ADD">
        <w:tc>
          <w:tcPr>
            <w:tcW w:w="4295" w:type="dxa"/>
          </w:tcPr>
          <w:p w:rsidR="00600ADD" w:rsidRDefault="00A35E95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2244725" cy="2992755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25" cy="299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</w:tcPr>
          <w:p w:rsidR="00600ADD" w:rsidRPr="00600ADD" w:rsidRDefault="00600ADD" w:rsidP="0047795B">
            <w:pPr>
              <w:pStyle w:val="81"/>
              <w:widowControl w:val="0"/>
              <w:shd w:val="clear" w:color="auto" w:fill="auto"/>
              <w:spacing w:before="0" w:line="240" w:lineRule="auto"/>
              <w:ind w:firstLine="0"/>
              <w:rPr>
                <w:color w:val="FF0066"/>
                <w:spacing w:val="0"/>
                <w:sz w:val="22"/>
                <w:szCs w:val="22"/>
              </w:rPr>
            </w:pPr>
            <w:r w:rsidRPr="00600ADD">
              <w:rPr>
                <w:color w:val="FF0066"/>
                <w:spacing w:val="0"/>
                <w:sz w:val="22"/>
                <w:szCs w:val="22"/>
              </w:rPr>
              <w:t>Бугор Меркурия</w:t>
            </w:r>
          </w:p>
          <w:p w:rsidR="00600ADD" w:rsidRPr="001A3C4F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Находится у основания мизинца.</w:t>
            </w:r>
          </w:p>
          <w:p w:rsidR="00600ADD" w:rsidRPr="001A3C4F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Бугор нормального размера выдает люби</w:t>
            </w:r>
            <w:r w:rsidRPr="001A3C4F">
              <w:rPr>
                <w:sz w:val="22"/>
                <w:szCs w:val="22"/>
              </w:rPr>
              <w:softHyphen/>
              <w:t>теля путешествий, жизни, полной приклю</w:t>
            </w:r>
            <w:r w:rsidRPr="001A3C4F">
              <w:rPr>
                <w:sz w:val="22"/>
                <w:szCs w:val="22"/>
              </w:rPr>
              <w:softHyphen/>
              <w:t>чений и веселья.</w:t>
            </w:r>
          </w:p>
          <w:p w:rsidR="00600ADD" w:rsidRPr="001A3C4F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Слишком большой бугор указывает на законченного лжеца, обаятельного, скольз</w:t>
            </w:r>
            <w:r w:rsidRPr="001A3C4F">
              <w:rPr>
                <w:sz w:val="22"/>
                <w:szCs w:val="22"/>
              </w:rPr>
              <w:softHyphen/>
              <w:t>кого, хитрого, мошенника в бизнесе и нече</w:t>
            </w:r>
            <w:r w:rsidRPr="001A3C4F">
              <w:rPr>
                <w:sz w:val="22"/>
                <w:szCs w:val="22"/>
              </w:rPr>
              <w:softHyphen/>
              <w:t>стного в любви.</w:t>
            </w:r>
          </w:p>
          <w:p w:rsidR="00600ADD" w:rsidRPr="001A3C4F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Плоский бугор бывает у застенчивых, робких или просто скучных людей.</w:t>
            </w:r>
          </w:p>
          <w:p w:rsidR="00600ADD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600ADD" w:rsidTr="00600ADD">
        <w:tc>
          <w:tcPr>
            <w:tcW w:w="4295" w:type="dxa"/>
          </w:tcPr>
          <w:p w:rsidR="00600ADD" w:rsidRDefault="00A35E95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232660" cy="27432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</w:tcPr>
          <w:p w:rsidR="00600ADD" w:rsidRPr="00600ADD" w:rsidRDefault="00600ADD" w:rsidP="0047795B">
            <w:pPr>
              <w:pStyle w:val="81"/>
              <w:widowControl w:val="0"/>
              <w:shd w:val="clear" w:color="auto" w:fill="auto"/>
              <w:spacing w:before="0" w:line="240" w:lineRule="auto"/>
              <w:ind w:firstLine="0"/>
              <w:rPr>
                <w:color w:val="FF0066"/>
                <w:spacing w:val="0"/>
                <w:sz w:val="22"/>
                <w:szCs w:val="22"/>
              </w:rPr>
            </w:pPr>
            <w:r w:rsidRPr="00600ADD">
              <w:rPr>
                <w:color w:val="FF0066"/>
                <w:spacing w:val="0"/>
                <w:sz w:val="22"/>
                <w:szCs w:val="22"/>
              </w:rPr>
              <w:t>Бугор Луны</w:t>
            </w:r>
          </w:p>
          <w:p w:rsidR="00600ADD" w:rsidRPr="001A3C4F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Находится у основания самой ладони, напротив большого пальца.</w:t>
            </w:r>
          </w:p>
          <w:p w:rsidR="00600ADD" w:rsidRPr="001A3C4F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Бугор нормального размера показывает на человека благотворительного, заботливо</w:t>
            </w:r>
            <w:r w:rsidRPr="001A3C4F">
              <w:rPr>
                <w:sz w:val="22"/>
                <w:szCs w:val="22"/>
              </w:rPr>
              <w:softHyphen/>
              <w:t xml:space="preserve">го, творческого и изобретательного и на того, кто </w:t>
            </w:r>
            <w:proofErr w:type="gramStart"/>
            <w:r w:rsidRPr="001A3C4F">
              <w:rPr>
                <w:sz w:val="22"/>
                <w:szCs w:val="22"/>
              </w:rPr>
              <w:t>знает</w:t>
            </w:r>
            <w:proofErr w:type="gramEnd"/>
            <w:r w:rsidRPr="001A3C4F">
              <w:rPr>
                <w:sz w:val="22"/>
                <w:szCs w:val="22"/>
              </w:rPr>
              <w:t xml:space="preserve"> как выживать.</w:t>
            </w:r>
          </w:p>
          <w:p w:rsidR="00600ADD" w:rsidRPr="001A3C4F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бугор плоский, то это показывает воображение и способность понимать дру</w:t>
            </w:r>
            <w:r w:rsidRPr="001A3C4F">
              <w:rPr>
                <w:sz w:val="22"/>
                <w:szCs w:val="22"/>
              </w:rPr>
              <w:softHyphen/>
              <w:t>гих; но такой человек скучный и неромантич</w:t>
            </w:r>
            <w:r w:rsidRPr="001A3C4F">
              <w:rPr>
                <w:sz w:val="22"/>
                <w:szCs w:val="22"/>
              </w:rPr>
              <w:softHyphen/>
              <w:t>ный.</w:t>
            </w:r>
          </w:p>
          <w:p w:rsidR="00600ADD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600ADD" w:rsidTr="00600ADD">
        <w:tc>
          <w:tcPr>
            <w:tcW w:w="4295" w:type="dxa"/>
          </w:tcPr>
          <w:p w:rsidR="00600ADD" w:rsidRDefault="00A35E95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087370" cy="42037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70" cy="420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</w:tcPr>
          <w:p w:rsidR="00600ADD" w:rsidRPr="00600ADD" w:rsidRDefault="00600ADD" w:rsidP="0047795B">
            <w:pPr>
              <w:pStyle w:val="33"/>
              <w:widowControl w:val="0"/>
              <w:shd w:val="clear" w:color="auto" w:fill="auto"/>
              <w:spacing w:before="0" w:line="240" w:lineRule="auto"/>
              <w:ind w:firstLine="0"/>
              <w:rPr>
                <w:color w:val="FF0066"/>
                <w:spacing w:val="0"/>
                <w:sz w:val="22"/>
                <w:szCs w:val="22"/>
              </w:rPr>
            </w:pPr>
            <w:bookmarkStart w:id="42" w:name="_Toc297715174"/>
            <w:r w:rsidRPr="00600ADD">
              <w:rPr>
                <w:color w:val="FF0066"/>
                <w:spacing w:val="0"/>
                <w:sz w:val="22"/>
                <w:szCs w:val="22"/>
              </w:rPr>
              <w:t>Бугор Венеры</w:t>
            </w:r>
            <w:bookmarkEnd w:id="42"/>
          </w:p>
          <w:p w:rsidR="00600ADD" w:rsidRPr="001A3C4F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Находится под большим пальцем.</w:t>
            </w:r>
          </w:p>
          <w:p w:rsidR="00600ADD" w:rsidRPr="001A3C4F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бугор нормального размера, то та</w:t>
            </w:r>
            <w:r w:rsidRPr="001A3C4F">
              <w:rPr>
                <w:sz w:val="22"/>
                <w:szCs w:val="22"/>
              </w:rPr>
              <w:softHyphen/>
              <w:t xml:space="preserve">кой человек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приветливый и щедрый; ему есть, что предложить в компании, в обще</w:t>
            </w:r>
            <w:r w:rsidRPr="001A3C4F">
              <w:rPr>
                <w:sz w:val="22"/>
                <w:szCs w:val="22"/>
              </w:rPr>
              <w:softHyphen/>
              <w:t>стве и в сексе.</w:t>
            </w:r>
          </w:p>
          <w:p w:rsidR="00600ADD" w:rsidRPr="001A3C4F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Очень большой бугор показывает в чело</w:t>
            </w:r>
            <w:r w:rsidRPr="001A3C4F">
              <w:rPr>
                <w:sz w:val="22"/>
                <w:szCs w:val="22"/>
              </w:rPr>
              <w:softHyphen/>
              <w:t>веке жадность, ревность, амбициозность и Злоупотребление удовольствиями.</w:t>
            </w:r>
          </w:p>
          <w:p w:rsidR="00600ADD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бугор плоский, то это показывает - нехватку жизненных сил и страсти, такой человек довольно необщительный, эгоистич</w:t>
            </w:r>
            <w:r w:rsidRPr="001A3C4F">
              <w:rPr>
                <w:sz w:val="22"/>
                <w:szCs w:val="22"/>
              </w:rPr>
              <w:softHyphen/>
              <w:t>ный, неспособный дарить что-нибудь.</w:t>
            </w:r>
          </w:p>
        </w:tc>
      </w:tr>
      <w:tr w:rsidR="00600ADD" w:rsidTr="00600ADD">
        <w:tc>
          <w:tcPr>
            <w:tcW w:w="4295" w:type="dxa"/>
          </w:tcPr>
          <w:p w:rsidR="00600ADD" w:rsidRDefault="00A35E95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3004185" cy="4109085"/>
                  <wp:effectExtent l="0" t="0" r="5715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410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</w:tcPr>
          <w:p w:rsidR="00600ADD" w:rsidRPr="00600ADD" w:rsidRDefault="00600ADD" w:rsidP="0047795B">
            <w:pPr>
              <w:pStyle w:val="33"/>
              <w:widowControl w:val="0"/>
              <w:shd w:val="clear" w:color="auto" w:fill="auto"/>
              <w:spacing w:before="0" w:line="240" w:lineRule="auto"/>
              <w:ind w:firstLine="0"/>
              <w:rPr>
                <w:color w:val="FF0066"/>
                <w:spacing w:val="0"/>
                <w:sz w:val="22"/>
                <w:szCs w:val="22"/>
              </w:rPr>
            </w:pPr>
            <w:bookmarkStart w:id="43" w:name="bookmark27"/>
            <w:bookmarkStart w:id="44" w:name="_Toc297715175"/>
            <w:r w:rsidRPr="00600ADD">
              <w:rPr>
                <w:color w:val="FF0066"/>
                <w:spacing w:val="0"/>
                <w:sz w:val="22"/>
                <w:szCs w:val="22"/>
              </w:rPr>
              <w:t>Бугор Марса</w:t>
            </w:r>
            <w:bookmarkEnd w:id="43"/>
            <w:bookmarkEnd w:id="44"/>
          </w:p>
          <w:p w:rsidR="00600ADD" w:rsidRPr="001A3C4F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Верхний Марс находится между линией ума и началом линии сердца.</w:t>
            </w:r>
          </w:p>
          <w:p w:rsidR="00600ADD" w:rsidRPr="001A3C4F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Нижний Марс находится рядом с большим пальцем, у начала линии сердца.</w:t>
            </w:r>
          </w:p>
          <w:p w:rsidR="00600ADD" w:rsidRPr="001A3C4F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Средний Марс (называемый также рав</w:t>
            </w:r>
            <w:r w:rsidRPr="001A3C4F">
              <w:rPr>
                <w:sz w:val="22"/>
                <w:szCs w:val="22"/>
              </w:rPr>
              <w:softHyphen/>
              <w:t>ниной Марса) находится посередине ладо</w:t>
            </w:r>
            <w:r w:rsidRPr="001A3C4F">
              <w:rPr>
                <w:sz w:val="22"/>
                <w:szCs w:val="22"/>
              </w:rPr>
              <w:softHyphen/>
              <w:t>ни.</w:t>
            </w:r>
          </w:p>
          <w:p w:rsidR="00600ADD" w:rsidRPr="001A3C4F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Очень мягкая равнина Марса показывает робость в человеке. Умеренно тонкий и мягкий центр равни</w:t>
            </w:r>
            <w:r w:rsidRPr="001A3C4F">
              <w:rPr>
                <w:sz w:val="22"/>
                <w:szCs w:val="22"/>
              </w:rPr>
              <w:softHyphen/>
              <w:t>ны Марса показывает в человеке чрезмер</w:t>
            </w:r>
            <w:r w:rsidRPr="001A3C4F">
              <w:rPr>
                <w:sz w:val="22"/>
                <w:szCs w:val="22"/>
              </w:rPr>
              <w:softHyphen/>
              <w:t>ную занятость самим собой и своими де</w:t>
            </w:r>
            <w:r w:rsidRPr="001A3C4F">
              <w:rPr>
                <w:sz w:val="22"/>
                <w:szCs w:val="22"/>
              </w:rPr>
              <w:softHyphen/>
              <w:t>лами.</w:t>
            </w:r>
          </w:p>
          <w:p w:rsidR="00600ADD" w:rsidRDefault="00600ADD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Толстая, хорошо различимая и твердая равнина Марса показывает изобилующую энергию и веселость.</w:t>
            </w:r>
          </w:p>
        </w:tc>
      </w:tr>
    </w:tbl>
    <w:p w:rsidR="00600ADD" w:rsidRDefault="00600ADD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</w:p>
    <w:p w:rsidR="00600ADD" w:rsidRDefault="00600ADD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</w:p>
    <w:p w:rsidR="00600ADD" w:rsidRDefault="00600ADD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</w:p>
    <w:p w:rsidR="00F75B48" w:rsidRPr="00600ADD" w:rsidRDefault="00600ADD" w:rsidP="00600ADD">
      <w:pPr>
        <w:pStyle w:val="1"/>
        <w:spacing w:before="0" w:after="0"/>
        <w:jc w:val="center"/>
        <w:rPr>
          <w:color w:val="FF0066"/>
          <w:kern w:val="0"/>
          <w:sz w:val="40"/>
          <w:szCs w:val="40"/>
        </w:rPr>
      </w:pPr>
      <w:bookmarkStart w:id="45" w:name="_Toc297715176"/>
      <w:r w:rsidRPr="00600ADD">
        <w:rPr>
          <w:color w:val="FF0066"/>
          <w:kern w:val="0"/>
          <w:sz w:val="40"/>
          <w:szCs w:val="40"/>
        </w:rPr>
        <w:t>ЛИНИИ</w:t>
      </w:r>
      <w:bookmarkEnd w:id="45"/>
    </w:p>
    <w:p w:rsidR="00600ADD" w:rsidRDefault="00600ADD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</w:p>
    <w:p w:rsidR="00F75B48" w:rsidRPr="0007541C" w:rsidRDefault="00F75B48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color w:val="0000FF"/>
          <w:sz w:val="28"/>
          <w:szCs w:val="28"/>
        </w:rPr>
      </w:pPr>
      <w:r w:rsidRPr="0007541C">
        <w:rPr>
          <w:b/>
          <w:color w:val="0000FF"/>
          <w:sz w:val="28"/>
          <w:szCs w:val="28"/>
        </w:rPr>
        <w:t>Линия жизни</w:t>
      </w:r>
    </w:p>
    <w:p w:rsidR="00C83869" w:rsidRDefault="00C83869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4716"/>
        <w:gridCol w:w="5706"/>
      </w:tblGrid>
      <w:tr w:rsidR="00C83869" w:rsidTr="0007541C">
        <w:tc>
          <w:tcPr>
            <w:tcW w:w="4704" w:type="dxa"/>
          </w:tcPr>
          <w:p w:rsidR="00C83869" w:rsidRDefault="00A35E95" w:rsidP="001A3C4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849880" cy="3966210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396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69" w:rsidRDefault="00C83869" w:rsidP="001A3C4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C83869" w:rsidRDefault="00C83869" w:rsidP="001A3C4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C83869" w:rsidRDefault="00C83869" w:rsidP="001A3C4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C83869" w:rsidRDefault="00C83869" w:rsidP="001A3C4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C83869" w:rsidRDefault="00C83869" w:rsidP="001A3C4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C83869" w:rsidRDefault="00A35E95" w:rsidP="001A3C4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042795" cy="144907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69" w:rsidRDefault="00C83869" w:rsidP="00C83869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</w:p>
          <w:p w:rsidR="00C83869" w:rsidRDefault="00C83869" w:rsidP="00C83869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t xml:space="preserve">А) Линия жизни с развилкой в начале </w:t>
            </w:r>
          </w:p>
          <w:p w:rsidR="00C83869" w:rsidRPr="001A3C4F" w:rsidRDefault="00C83869" w:rsidP="00C83869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t>Б) Линия жизни, заканчивающаяся развилкой</w:t>
            </w:r>
          </w:p>
          <w:p w:rsidR="00C83869" w:rsidRDefault="00C83869" w:rsidP="001A3C4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  <w:p w:rsidR="00C83869" w:rsidRDefault="00A35E95" w:rsidP="001A3C4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83105" cy="14128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69" w:rsidRDefault="00C83869" w:rsidP="001A3C4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C83869" w:rsidRDefault="00C83869" w:rsidP="00C83869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t xml:space="preserve">А) Раздвоенная линия жизни </w:t>
            </w:r>
          </w:p>
          <w:p w:rsidR="00C83869" w:rsidRDefault="00C83869" w:rsidP="00C83869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t>Б) Линия жизни, присоединившаяся к линии ума</w:t>
            </w:r>
          </w:p>
          <w:p w:rsidR="00C83869" w:rsidRDefault="00C83869" w:rsidP="00C83869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</w:p>
          <w:p w:rsidR="00C83869" w:rsidRDefault="00C83869" w:rsidP="00C83869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</w:p>
          <w:p w:rsidR="00C83869" w:rsidRDefault="00A35E95" w:rsidP="00C83869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25980" cy="1175385"/>
                  <wp:effectExtent l="0" t="0" r="7620" b="571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69" w:rsidRPr="001A3C4F" w:rsidRDefault="00C83869" w:rsidP="00C83869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</w:p>
          <w:p w:rsidR="00C83869" w:rsidRDefault="00C83869" w:rsidP="001A3C4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C83869" w:rsidRPr="001A3C4F" w:rsidRDefault="00C83869" w:rsidP="00C83869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</w:pPr>
            <w:r w:rsidRPr="001A3C4F">
              <w:t>Рис. 16</w:t>
            </w:r>
          </w:p>
          <w:p w:rsidR="00C83869" w:rsidRPr="001A3C4F" w:rsidRDefault="00C83869" w:rsidP="00C83869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t>А) Линия жизни, начинающаяся на бугре Юпитера</w:t>
            </w:r>
          </w:p>
          <w:p w:rsidR="00C83869" w:rsidRDefault="00C83869" w:rsidP="00C83869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t>Б) Ответвления от линии жизни, поднимающиеся вверх</w:t>
            </w:r>
          </w:p>
          <w:p w:rsidR="00C83869" w:rsidRDefault="00C83869" w:rsidP="00C83869">
            <w:pPr>
              <w:pStyle w:val="12"/>
              <w:widowControl w:val="0"/>
              <w:shd w:val="clear" w:color="auto" w:fill="auto"/>
              <w:spacing w:before="0" w:line="240" w:lineRule="auto"/>
            </w:pPr>
          </w:p>
          <w:p w:rsidR="00C83869" w:rsidRDefault="00A35E95" w:rsidP="00C83869">
            <w:pPr>
              <w:pStyle w:val="12"/>
              <w:widowControl w:val="0"/>
              <w:shd w:val="clear" w:color="auto" w:fill="auto"/>
              <w:spacing w:before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44725" cy="1330325"/>
                  <wp:effectExtent l="0" t="0" r="3175" b="317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69" w:rsidRDefault="00C83869" w:rsidP="00C83869">
            <w:pPr>
              <w:pStyle w:val="12"/>
              <w:widowControl w:val="0"/>
              <w:shd w:val="clear" w:color="auto" w:fill="auto"/>
              <w:spacing w:before="0" w:line="240" w:lineRule="auto"/>
            </w:pPr>
          </w:p>
          <w:p w:rsidR="0007541C" w:rsidRPr="001A3C4F" w:rsidRDefault="0007541C" w:rsidP="0007541C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</w:pPr>
            <w:r w:rsidRPr="001A3C4F">
              <w:t>Рис. 17</w:t>
            </w:r>
          </w:p>
          <w:p w:rsidR="0007541C" w:rsidRDefault="0007541C" w:rsidP="0007541C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t xml:space="preserve">А) Двойная линия жизни </w:t>
            </w:r>
          </w:p>
          <w:p w:rsidR="0007541C" w:rsidRPr="001A3C4F" w:rsidRDefault="0007541C" w:rsidP="0007541C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t>Б) Линия-близнец</w:t>
            </w:r>
          </w:p>
          <w:p w:rsidR="00C83869" w:rsidRDefault="00C83869" w:rsidP="001A3C4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C83869" w:rsidRDefault="00A35E95" w:rsidP="001A3C4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2410460" cy="1401445"/>
                  <wp:effectExtent l="0" t="0" r="8890" b="825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14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41C" w:rsidRDefault="0007541C" w:rsidP="001A3C4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07541C" w:rsidRPr="001A3C4F" w:rsidRDefault="0007541C" w:rsidP="0007541C">
            <w:pPr>
              <w:pStyle w:val="210"/>
              <w:widowControl w:val="0"/>
              <w:shd w:val="clear" w:color="auto" w:fill="auto"/>
              <w:spacing w:after="0" w:line="240" w:lineRule="auto"/>
              <w:jc w:val="center"/>
            </w:pPr>
            <w:r w:rsidRPr="001A3C4F">
              <w:t>Рис. 18</w:t>
            </w:r>
          </w:p>
          <w:p w:rsidR="0007541C" w:rsidRDefault="0007541C" w:rsidP="0007541C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t xml:space="preserve">А) Линия жизни, широко загибающаяся на бугор Луны </w:t>
            </w:r>
          </w:p>
          <w:p w:rsidR="00C83869" w:rsidRDefault="0007541C" w:rsidP="0007541C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1A3C4F">
              <w:t>Б) Линия жизни, соединяющаяся с линией ума у среднего пальца</w:t>
            </w:r>
          </w:p>
        </w:tc>
        <w:tc>
          <w:tcPr>
            <w:tcW w:w="5718" w:type="dxa"/>
          </w:tcPr>
          <w:p w:rsidR="00C83869" w:rsidRPr="001A3C4F" w:rsidRDefault="00C83869" w:rsidP="00C83869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58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lastRenderedPageBreak/>
              <w:t>Линия жизни начинается между боль</w:t>
            </w:r>
            <w:r w:rsidRPr="001A3C4F">
              <w:rPr>
                <w:sz w:val="22"/>
                <w:szCs w:val="22"/>
              </w:rPr>
              <w:softHyphen/>
              <w:t>шим и указательным пальцем и идет к запя</w:t>
            </w:r>
            <w:r w:rsidRPr="001A3C4F">
              <w:rPr>
                <w:sz w:val="22"/>
                <w:szCs w:val="22"/>
              </w:rPr>
              <w:softHyphen/>
              <w:t>стью, широко огибая большой палец.</w:t>
            </w:r>
          </w:p>
          <w:p w:rsidR="00C83869" w:rsidRPr="001A3C4F" w:rsidRDefault="00C83869" w:rsidP="00C83869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59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Эта линия говорит о продолжительности жизни, жизнеспособности и качестве жизни.</w:t>
            </w:r>
          </w:p>
          <w:p w:rsidR="00C83869" w:rsidRPr="001A3C4F" w:rsidRDefault="00C83869" w:rsidP="00C83869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58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Рассеянная линия жизни показывает человека вялого и чувствительного.</w:t>
            </w:r>
          </w:p>
          <w:p w:rsidR="00C83869" w:rsidRPr="001A3C4F" w:rsidRDefault="00C83869" w:rsidP="00C83869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57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Длинная и цельная линия выдает отлич</w:t>
            </w:r>
            <w:r w:rsidRPr="001A3C4F">
              <w:rPr>
                <w:sz w:val="22"/>
                <w:szCs w:val="22"/>
              </w:rPr>
              <w:softHyphen/>
              <w:t>ное равновесие и здоровье организма.</w:t>
            </w:r>
          </w:p>
          <w:p w:rsidR="00C83869" w:rsidRPr="001A3C4F" w:rsidRDefault="00C83869" w:rsidP="00C83869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59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Слабая линия указывает на нехватку выносливости, на скучную, без приключений жизнь.</w:t>
            </w:r>
          </w:p>
          <w:p w:rsidR="00C83869" w:rsidRPr="001A3C4F" w:rsidRDefault="00C83869" w:rsidP="00C83869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58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Линия с развилкой </w:t>
            </w:r>
            <w:proofErr w:type="gramStart"/>
            <w:r w:rsidRPr="001A3C4F">
              <w:rPr>
                <w:sz w:val="22"/>
                <w:szCs w:val="22"/>
              </w:rPr>
              <w:t>в начале</w:t>
            </w:r>
            <w:proofErr w:type="gramEnd"/>
            <w:r w:rsidRPr="001A3C4F">
              <w:rPr>
                <w:sz w:val="22"/>
                <w:szCs w:val="22"/>
              </w:rPr>
              <w:t xml:space="preserve"> указывает на справедливого, правдивого, верного, на</w:t>
            </w:r>
            <w:r w:rsidRPr="001A3C4F">
              <w:rPr>
                <w:sz w:val="22"/>
                <w:szCs w:val="22"/>
              </w:rPr>
              <w:softHyphen/>
              <w:t>дежного человека.</w:t>
            </w:r>
          </w:p>
          <w:p w:rsidR="00C83869" w:rsidRPr="001A3C4F" w:rsidRDefault="00C83869" w:rsidP="00C83869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Линия, заканчивающаяся развилкой, го</w:t>
            </w:r>
            <w:r w:rsidRPr="001A3C4F">
              <w:rPr>
                <w:sz w:val="22"/>
                <w:szCs w:val="22"/>
              </w:rPr>
              <w:softHyphen/>
              <w:t>ворит о слабом здоровье и нехватке энергии.</w:t>
            </w:r>
          </w:p>
          <w:p w:rsidR="00C83869" w:rsidRDefault="00C83869" w:rsidP="00C83869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58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Раздваивающаяся линия, идущая к буг</w:t>
            </w:r>
            <w:r w:rsidRPr="001A3C4F">
              <w:rPr>
                <w:sz w:val="22"/>
                <w:szCs w:val="22"/>
              </w:rPr>
              <w:softHyphen/>
              <w:t>ру Юпитера, говорит об удаче, признании и славе.</w:t>
            </w:r>
          </w:p>
          <w:p w:rsidR="00C83869" w:rsidRPr="001A3C4F" w:rsidRDefault="00C83869" w:rsidP="00C83869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9. Раздвоенная линия, идущая к бугру Луны, выдает любовь к путешествиям в даль</w:t>
            </w:r>
            <w:r w:rsidRPr="001A3C4F">
              <w:rPr>
                <w:sz w:val="22"/>
                <w:szCs w:val="22"/>
              </w:rPr>
              <w:softHyphen/>
              <w:t xml:space="preserve">ние страны. Слабая линия говорит о плохом конце, глубокая </w:t>
            </w:r>
            <w:r w:rsidR="00933A8A">
              <w:rPr>
                <w:sz w:val="22"/>
                <w:szCs w:val="22"/>
              </w:rPr>
              <w:t xml:space="preserve">— </w:t>
            </w:r>
            <w:r w:rsidR="0007541C">
              <w:rPr>
                <w:sz w:val="22"/>
                <w:szCs w:val="22"/>
              </w:rPr>
              <w:t xml:space="preserve"> </w:t>
            </w:r>
            <w:r w:rsidRPr="001A3C4F">
              <w:rPr>
                <w:sz w:val="22"/>
                <w:szCs w:val="22"/>
              </w:rPr>
              <w:t>о хорошем завершении.</w:t>
            </w:r>
          </w:p>
          <w:p w:rsidR="00C83869" w:rsidRPr="001A3C4F" w:rsidRDefault="00C83869" w:rsidP="00C83869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725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Линия, присоединяющаяся к линии ума у основания указательного пальца, по</w:t>
            </w:r>
            <w:r w:rsidRPr="001A3C4F">
              <w:rPr>
                <w:sz w:val="22"/>
                <w:szCs w:val="22"/>
              </w:rPr>
              <w:softHyphen/>
              <w:t>казывает огромную осторожность и нехват</w:t>
            </w:r>
            <w:r w:rsidRPr="001A3C4F">
              <w:rPr>
                <w:sz w:val="22"/>
                <w:szCs w:val="22"/>
              </w:rPr>
              <w:softHyphen/>
              <w:t>ку спонтанности.</w:t>
            </w:r>
          </w:p>
          <w:p w:rsidR="00C83869" w:rsidRPr="001A3C4F" w:rsidRDefault="00C83869" w:rsidP="00C83869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68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Линия, начинающаяся на бугре Юпи</w:t>
            </w:r>
            <w:r w:rsidRPr="001A3C4F">
              <w:rPr>
                <w:sz w:val="22"/>
                <w:szCs w:val="22"/>
              </w:rPr>
              <w:softHyphen/>
              <w:t xml:space="preserve">тера, показывает человека </w:t>
            </w:r>
            <w:proofErr w:type="gramStart"/>
            <w:r w:rsidRPr="001A3C4F">
              <w:rPr>
                <w:sz w:val="22"/>
                <w:szCs w:val="22"/>
              </w:rPr>
              <w:t>амбициозного</w:t>
            </w:r>
            <w:proofErr w:type="gramEnd"/>
            <w:r w:rsidRPr="001A3C4F">
              <w:rPr>
                <w:sz w:val="22"/>
                <w:szCs w:val="22"/>
              </w:rPr>
              <w:t xml:space="preserve">, который принимает </w:t>
            </w:r>
            <w:r w:rsidRPr="001A3C4F">
              <w:rPr>
                <w:sz w:val="22"/>
                <w:szCs w:val="22"/>
              </w:rPr>
              <w:lastRenderedPageBreak/>
              <w:t>отличные решения и имеет возможность достигнуть цели не при</w:t>
            </w:r>
            <w:r w:rsidRPr="001A3C4F">
              <w:rPr>
                <w:sz w:val="22"/>
                <w:szCs w:val="22"/>
              </w:rPr>
              <w:softHyphen/>
              <w:t>кладывая усилий.</w:t>
            </w:r>
          </w:p>
          <w:p w:rsidR="00C83869" w:rsidRPr="001A3C4F" w:rsidRDefault="00C83869" w:rsidP="00C83869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725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Ответвления, поднимающиеся вверх, говорят об удаче, славе и благосостоянии, достижении своей цели благодаря упорству и силе воли.</w:t>
            </w:r>
          </w:p>
          <w:p w:rsidR="00C83869" w:rsidRPr="001A3C4F" w:rsidRDefault="00C83869" w:rsidP="00C83869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74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Понижающиеся линии показывают денежные, общественные и эмоциональные потери и разочарования.</w:t>
            </w:r>
          </w:p>
          <w:p w:rsidR="00C83869" w:rsidRPr="001A3C4F" w:rsidRDefault="00C83869" w:rsidP="00C83869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71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Двойная линия говорит о защите со стороны любимого человека, влиянии про</w:t>
            </w:r>
            <w:r w:rsidRPr="001A3C4F">
              <w:rPr>
                <w:sz w:val="22"/>
                <w:szCs w:val="22"/>
              </w:rPr>
              <w:softHyphen/>
              <w:t>тивоположного пола, сексуальных импуль</w:t>
            </w:r>
            <w:r w:rsidRPr="001A3C4F">
              <w:rPr>
                <w:sz w:val="22"/>
                <w:szCs w:val="22"/>
              </w:rPr>
              <w:softHyphen/>
              <w:t>сах и выплескивающихся эмоциях.</w:t>
            </w:r>
          </w:p>
          <w:p w:rsidR="00C83869" w:rsidRPr="001A3C4F" w:rsidRDefault="00C83869" w:rsidP="00C83869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725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Линия-близнец говорит о здоровом расположении и динамической природе че</w:t>
            </w:r>
            <w:r w:rsidRPr="001A3C4F">
              <w:rPr>
                <w:sz w:val="22"/>
                <w:szCs w:val="22"/>
              </w:rPr>
              <w:softHyphen/>
              <w:t>ловека.</w:t>
            </w:r>
          </w:p>
          <w:p w:rsidR="00C83869" w:rsidRPr="001A3C4F" w:rsidRDefault="00C83869" w:rsidP="00C83869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71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Длинная и слабая линия указывает на длинную жизнь с многочисленными болез</w:t>
            </w:r>
            <w:r w:rsidRPr="001A3C4F">
              <w:rPr>
                <w:sz w:val="22"/>
                <w:szCs w:val="22"/>
              </w:rPr>
              <w:softHyphen/>
              <w:t>нями.</w:t>
            </w:r>
          </w:p>
          <w:p w:rsidR="0007541C" w:rsidRPr="001A3C4F" w:rsidRDefault="0007541C" w:rsidP="0007541C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72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Линия, широко загибающаяся на бу</w:t>
            </w:r>
            <w:r w:rsidRPr="001A3C4F">
              <w:rPr>
                <w:sz w:val="22"/>
                <w:szCs w:val="22"/>
              </w:rPr>
              <w:softHyphen/>
              <w:t>гор Луны, показывает очень короткую жизнь, потворство чувственным удоволь</w:t>
            </w:r>
            <w:r w:rsidRPr="001A3C4F">
              <w:rPr>
                <w:sz w:val="22"/>
                <w:szCs w:val="22"/>
              </w:rPr>
              <w:softHyphen/>
              <w:t>ствиям и активное воображение.</w:t>
            </w:r>
          </w:p>
          <w:p w:rsidR="0007541C" w:rsidRPr="001A3C4F" w:rsidRDefault="0007541C" w:rsidP="0007541C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71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Линия, соединяющаяся с линией ума у среднего пальца, говорит об осмотритель</w:t>
            </w:r>
            <w:r w:rsidRPr="001A3C4F">
              <w:rPr>
                <w:sz w:val="22"/>
                <w:szCs w:val="22"/>
              </w:rPr>
              <w:softHyphen/>
              <w:t>ности, рациональном распределении сил и нехватке уверенности.</w:t>
            </w:r>
          </w:p>
          <w:p w:rsidR="0007541C" w:rsidRPr="001A3C4F" w:rsidRDefault="0007541C" w:rsidP="0007541C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Длинная и глубокая линия показыва</w:t>
            </w:r>
            <w:r w:rsidRPr="001A3C4F">
              <w:rPr>
                <w:sz w:val="22"/>
                <w:szCs w:val="22"/>
              </w:rPr>
              <w:softHyphen/>
              <w:t>ет изобилие энергии, и такой человек дей</w:t>
            </w:r>
            <w:r w:rsidRPr="001A3C4F">
              <w:rPr>
                <w:sz w:val="22"/>
                <w:szCs w:val="22"/>
              </w:rPr>
              <w:softHyphen/>
              <w:t>ствует целеустремленно.</w:t>
            </w:r>
          </w:p>
          <w:p w:rsidR="0007541C" w:rsidRPr="001A3C4F" w:rsidRDefault="0007541C" w:rsidP="0007541C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74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Неразличимая, почти прямая линия показывает отчужденность от жизни.</w:t>
            </w:r>
          </w:p>
          <w:p w:rsidR="0007541C" w:rsidRPr="001A3C4F" w:rsidRDefault="0007541C" w:rsidP="0007541C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72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Ветви, уходящие к</w:t>
            </w:r>
            <w:r>
              <w:rPr>
                <w:sz w:val="22"/>
                <w:szCs w:val="22"/>
              </w:rPr>
              <w:t xml:space="preserve"> </w:t>
            </w:r>
            <w:r w:rsidRPr="001A3C4F">
              <w:rPr>
                <w:sz w:val="22"/>
                <w:szCs w:val="22"/>
              </w:rPr>
              <w:t>линии ума, гово</w:t>
            </w:r>
            <w:r w:rsidRPr="001A3C4F">
              <w:rPr>
                <w:sz w:val="22"/>
                <w:szCs w:val="22"/>
              </w:rPr>
              <w:softHyphen/>
              <w:t>рят о богатстве, жизненных силах и удаче.</w:t>
            </w:r>
          </w:p>
          <w:p w:rsidR="00C83869" w:rsidRDefault="00C83869" w:rsidP="001A3C4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83869" w:rsidRDefault="00C83869" w:rsidP="001A3C4F">
      <w:pPr>
        <w:pStyle w:val="81"/>
        <w:widowControl w:val="0"/>
        <w:shd w:val="clear" w:color="auto" w:fill="auto"/>
        <w:spacing w:before="0" w:line="240" w:lineRule="auto"/>
        <w:ind w:firstLine="0"/>
        <w:rPr>
          <w:spacing w:val="0"/>
          <w:sz w:val="22"/>
          <w:szCs w:val="22"/>
        </w:rPr>
      </w:pPr>
    </w:p>
    <w:p w:rsidR="00F75B48" w:rsidRDefault="00F75B48" w:rsidP="0007541C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color w:val="0000FF"/>
          <w:sz w:val="28"/>
          <w:szCs w:val="28"/>
        </w:rPr>
      </w:pPr>
      <w:r w:rsidRPr="0007541C">
        <w:rPr>
          <w:b/>
          <w:color w:val="0000FF"/>
          <w:sz w:val="28"/>
          <w:szCs w:val="28"/>
        </w:rPr>
        <w:t>Линия сердца</w:t>
      </w:r>
    </w:p>
    <w:tbl>
      <w:tblPr>
        <w:tblStyle w:val="ad"/>
        <w:tblW w:w="0" w:type="auto"/>
        <w:tblLook w:val="01E0"/>
      </w:tblPr>
      <w:tblGrid>
        <w:gridCol w:w="5211"/>
        <w:gridCol w:w="5211"/>
      </w:tblGrid>
      <w:tr w:rsidR="0007541C" w:rsidTr="0007541C">
        <w:tc>
          <w:tcPr>
            <w:tcW w:w="5211" w:type="dxa"/>
          </w:tcPr>
          <w:p w:rsidR="0007541C" w:rsidRDefault="00A35E95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778760" cy="3562350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76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07541C" w:rsidRPr="001A3C4F" w:rsidRDefault="0007541C" w:rsidP="0007541C">
            <w:pPr>
              <w:pStyle w:val="a5"/>
              <w:widowControl w:val="0"/>
              <w:numPr>
                <w:ilvl w:val="1"/>
                <w:numId w:val="4"/>
              </w:numPr>
              <w:shd w:val="clear" w:color="auto" w:fill="auto"/>
              <w:tabs>
                <w:tab w:val="left" w:pos="59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Эта линия идет горизонтально по вер</w:t>
            </w:r>
            <w:r w:rsidRPr="001A3C4F">
              <w:rPr>
                <w:sz w:val="22"/>
                <w:szCs w:val="22"/>
              </w:rPr>
              <w:softHyphen/>
              <w:t>ху ладони, окружая бугры Меркурия, Апол</w:t>
            </w:r>
            <w:r w:rsidRPr="001A3C4F">
              <w:rPr>
                <w:sz w:val="22"/>
                <w:szCs w:val="22"/>
              </w:rPr>
              <w:softHyphen/>
              <w:t>лона и Сатурна, в некоторых случаях и Юпитера.</w:t>
            </w:r>
          </w:p>
          <w:p w:rsidR="0007541C" w:rsidRPr="001A3C4F" w:rsidRDefault="0007541C" w:rsidP="0007541C">
            <w:pPr>
              <w:pStyle w:val="a5"/>
              <w:widowControl w:val="0"/>
              <w:numPr>
                <w:ilvl w:val="1"/>
                <w:numId w:val="4"/>
              </w:numPr>
              <w:shd w:val="clear" w:color="auto" w:fill="auto"/>
              <w:tabs>
                <w:tab w:val="left" w:pos="59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Она отвечает за эмоции, отношения, и щедрость человека.</w:t>
            </w:r>
          </w:p>
          <w:p w:rsidR="0007541C" w:rsidRPr="001A3C4F" w:rsidRDefault="0007541C" w:rsidP="0007541C">
            <w:pPr>
              <w:pStyle w:val="a5"/>
              <w:widowControl w:val="0"/>
              <w:numPr>
                <w:ilvl w:val="1"/>
                <w:numId w:val="4"/>
              </w:numPr>
              <w:shd w:val="clear" w:color="auto" w:fill="auto"/>
              <w:tabs>
                <w:tab w:val="left" w:pos="59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Почти отсутствующая линия означает, что логика и рассуждения преобладают, а человек не гнушается никакими средствами, чтобы достичь цели.</w:t>
            </w:r>
          </w:p>
          <w:p w:rsidR="0007541C" w:rsidRPr="001A3C4F" w:rsidRDefault="0007541C" w:rsidP="0007541C">
            <w:pPr>
              <w:pStyle w:val="a5"/>
              <w:widowControl w:val="0"/>
              <w:numPr>
                <w:ilvl w:val="1"/>
                <w:numId w:val="4"/>
              </w:numPr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Длинная линия выдает идеалиста в любви.</w:t>
            </w:r>
          </w:p>
          <w:p w:rsidR="0007541C" w:rsidRPr="001A3C4F" w:rsidRDefault="0007541C" w:rsidP="0007541C">
            <w:pPr>
              <w:pStyle w:val="a5"/>
              <w:widowControl w:val="0"/>
              <w:numPr>
                <w:ilvl w:val="1"/>
                <w:numId w:val="4"/>
              </w:numPr>
              <w:shd w:val="clear" w:color="auto" w:fill="auto"/>
              <w:tabs>
                <w:tab w:val="left" w:pos="59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Короткая линия означает, что такой че</w:t>
            </w:r>
            <w:r w:rsidRPr="001A3C4F">
              <w:rPr>
                <w:sz w:val="22"/>
                <w:szCs w:val="22"/>
              </w:rPr>
              <w:softHyphen/>
              <w:t>ловек уделяет много внимания своей персоне.</w:t>
            </w:r>
          </w:p>
          <w:p w:rsidR="0007541C" w:rsidRPr="001A3C4F" w:rsidRDefault="0007541C" w:rsidP="0007541C">
            <w:pPr>
              <w:pStyle w:val="a5"/>
              <w:widowControl w:val="0"/>
              <w:numPr>
                <w:ilvl w:val="1"/>
                <w:numId w:val="4"/>
              </w:numPr>
              <w:shd w:val="clear" w:color="auto" w:fill="auto"/>
              <w:tabs>
                <w:tab w:val="left" w:pos="60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Очень длинная линия, затрагивающая обе стороны ладони, говорит о бесконечной любви, чувствительности и страсти, сказы</w:t>
            </w:r>
            <w:r w:rsidRPr="001A3C4F">
              <w:rPr>
                <w:sz w:val="22"/>
                <w:szCs w:val="22"/>
              </w:rPr>
              <w:softHyphen/>
              <w:t>вающихся в роковых привязанностях.</w:t>
            </w:r>
          </w:p>
          <w:p w:rsidR="0007541C" w:rsidRDefault="0007541C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07541C" w:rsidTr="0007541C">
        <w:tc>
          <w:tcPr>
            <w:tcW w:w="5211" w:type="dxa"/>
          </w:tcPr>
          <w:p w:rsidR="0007541C" w:rsidRDefault="00A35E95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410460" cy="1365885"/>
                  <wp:effectExtent l="0" t="0" r="8890" b="571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41C" w:rsidRDefault="0007541C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F80744" w:rsidRDefault="0007541C" w:rsidP="0007541C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t xml:space="preserve">А) Разветвление линии сердца, идущее к бугру Сатурна </w:t>
            </w:r>
          </w:p>
          <w:p w:rsidR="0007541C" w:rsidRPr="001A3C4F" w:rsidRDefault="0007541C" w:rsidP="00F80744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t>Б) Линия сердца прямая и глубокая, идущая по всей ширине ладони</w:t>
            </w:r>
          </w:p>
        </w:tc>
        <w:tc>
          <w:tcPr>
            <w:tcW w:w="5211" w:type="dxa"/>
          </w:tcPr>
          <w:p w:rsidR="0007541C" w:rsidRPr="001A3C4F" w:rsidRDefault="0007541C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7. Разветвление, идущее к бугру Сатур</w:t>
            </w:r>
            <w:r w:rsidRPr="001A3C4F">
              <w:rPr>
                <w:sz w:val="22"/>
                <w:szCs w:val="22"/>
              </w:rPr>
              <w:softHyphen/>
              <w:t>на, выдает обуреваемого страстями и чув</w:t>
            </w:r>
            <w:r w:rsidRPr="001A3C4F">
              <w:rPr>
                <w:sz w:val="22"/>
                <w:szCs w:val="22"/>
              </w:rPr>
              <w:softHyphen/>
              <w:t>ствами человека.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57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прямая и глубокая, идущая по всей ширине ладони, тогда в человеке преобладают ревность, тенденции к жесто</w:t>
            </w:r>
            <w:r w:rsidRPr="001A3C4F">
              <w:rPr>
                <w:sz w:val="22"/>
                <w:szCs w:val="22"/>
              </w:rPr>
              <w:softHyphen/>
              <w:t>кости и нечувствительность.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56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она ясная и глубокая, тогда пре</w:t>
            </w:r>
            <w:r w:rsidRPr="001A3C4F">
              <w:rPr>
                <w:sz w:val="22"/>
                <w:szCs w:val="22"/>
              </w:rPr>
              <w:softHyphen/>
              <w:t>обладают искренность, привязанность, ува</w:t>
            </w:r>
            <w:r w:rsidRPr="001A3C4F">
              <w:rPr>
                <w:sz w:val="22"/>
                <w:szCs w:val="22"/>
              </w:rPr>
              <w:softHyphen/>
              <w:t>жение, щедрость и внимательность к другим.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71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>Расположенная высоко, говорит о не</w:t>
            </w:r>
            <w:r w:rsidRPr="001A3C4F">
              <w:rPr>
                <w:sz w:val="22"/>
                <w:szCs w:val="22"/>
              </w:rPr>
              <w:softHyphen/>
              <w:t>контролируемых импульсах, тенденциях к жестокости; в таком человеке представлены беспощадность и резкость.</w:t>
            </w:r>
            <w:proofErr w:type="gramEnd"/>
          </w:p>
          <w:p w:rsidR="0007541C" w:rsidRPr="001A3C4F" w:rsidRDefault="0007541C" w:rsidP="0007541C">
            <w:pPr>
              <w:pStyle w:val="a5"/>
              <w:widowControl w:val="0"/>
              <w:shd w:val="clear" w:color="auto" w:fill="auto"/>
              <w:tabs>
                <w:tab w:val="left" w:pos="59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80744" w:rsidTr="0007541C">
        <w:tc>
          <w:tcPr>
            <w:tcW w:w="5211" w:type="dxa"/>
          </w:tcPr>
          <w:p w:rsidR="00F80744" w:rsidRDefault="00A35E95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2363470" cy="1389380"/>
                  <wp:effectExtent l="0" t="0" r="0" b="127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744" w:rsidRDefault="00F80744" w:rsidP="00F80744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t xml:space="preserve">А) Одна развилка линии сердца, идущая к бугру Юпитера, другая </w:t>
            </w:r>
            <w:r w:rsidR="00933A8A">
              <w:t xml:space="preserve">— </w:t>
            </w:r>
            <w:r w:rsidRPr="001A3C4F">
              <w:t xml:space="preserve"> к бугру Сатурна </w:t>
            </w:r>
          </w:p>
          <w:p w:rsidR="00F80744" w:rsidRPr="001A3C4F" w:rsidRDefault="00F80744" w:rsidP="00F80744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t>Б) Линия сердца окружает бугор Меркурия</w:t>
            </w:r>
          </w:p>
          <w:p w:rsidR="00F80744" w:rsidRPr="001A3C4F" w:rsidRDefault="00F80744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73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Одна развилка, идущая к бугру Юпи</w:t>
            </w:r>
            <w:r w:rsidRPr="001A3C4F">
              <w:rPr>
                <w:sz w:val="22"/>
                <w:szCs w:val="22"/>
              </w:rPr>
              <w:softHyphen/>
              <w:t xml:space="preserve">тера, другая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к бугру Сатурна, говорят о фанатической привязанности к идеалам.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695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окружает бугор Меркурия, тогда человек наделен оккультными силами.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74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расположена низко, тог</w:t>
            </w:r>
            <w:r w:rsidRPr="001A3C4F">
              <w:rPr>
                <w:sz w:val="22"/>
                <w:szCs w:val="22"/>
              </w:rPr>
              <w:softHyphen/>
              <w:t xml:space="preserve">да человек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щедрый, добрый и любящий.</w:t>
            </w:r>
          </w:p>
          <w:p w:rsidR="00F80744" w:rsidRPr="001A3C4F" w:rsidRDefault="00F80744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80744" w:rsidTr="0007541C">
        <w:tc>
          <w:tcPr>
            <w:tcW w:w="5211" w:type="dxa"/>
          </w:tcPr>
          <w:p w:rsidR="00F80744" w:rsidRDefault="00A35E95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505710" cy="1282700"/>
                  <wp:effectExtent l="0" t="0" r="889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744" w:rsidRDefault="00F80744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F80744" w:rsidRDefault="00F80744" w:rsidP="00F80744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t xml:space="preserve">А) Глубокая линия сердца, начинающаяся между буграми Сатурна и Юпитера </w:t>
            </w:r>
          </w:p>
          <w:p w:rsidR="00F80744" w:rsidRPr="001A3C4F" w:rsidRDefault="00F80744" w:rsidP="00F80744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t>Б) Линия сердца, начинающаяся на бугре Юпитера</w:t>
            </w:r>
          </w:p>
          <w:p w:rsidR="00F80744" w:rsidRDefault="00A35E95" w:rsidP="00F80744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22525" cy="137731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0744" w:rsidRPr="001A3C4F">
              <w:t xml:space="preserve"> </w:t>
            </w:r>
          </w:p>
          <w:p w:rsidR="00F80744" w:rsidRDefault="00F80744" w:rsidP="00F80744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t xml:space="preserve">А) Одно разветвление линии сердца на бугре Юпитера, а другое по направлению к линии ума </w:t>
            </w:r>
          </w:p>
          <w:p w:rsidR="00F80744" w:rsidRPr="001A3C4F" w:rsidRDefault="00F80744" w:rsidP="00F80744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t>Б) Одно разветвление линии жизни на бугре Юпитера, другое между указательным и средним пальцами</w:t>
            </w:r>
          </w:p>
          <w:p w:rsidR="00F80744" w:rsidRPr="001A3C4F" w:rsidRDefault="00F80744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волнистая, тогда он неще</w:t>
            </w:r>
            <w:r w:rsidRPr="001A3C4F">
              <w:rPr>
                <w:sz w:val="22"/>
                <w:szCs w:val="22"/>
              </w:rPr>
              <w:softHyphen/>
              <w:t>петильный, непоследовательный и ненадеж</w:t>
            </w:r>
            <w:r w:rsidRPr="001A3C4F">
              <w:rPr>
                <w:sz w:val="22"/>
                <w:szCs w:val="22"/>
              </w:rPr>
              <w:softHyphen/>
              <w:t>ный.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Поднимающиеся ветви говорят о люб</w:t>
            </w:r>
            <w:r w:rsidRPr="001A3C4F">
              <w:rPr>
                <w:sz w:val="22"/>
                <w:szCs w:val="22"/>
              </w:rPr>
              <w:softHyphen/>
              <w:t>ви и обожании со стороны противополож</w:t>
            </w:r>
            <w:r w:rsidRPr="001A3C4F">
              <w:rPr>
                <w:sz w:val="22"/>
                <w:szCs w:val="22"/>
              </w:rPr>
              <w:softHyphen/>
              <w:t>ного пола.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73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Спускающиеся ответвления говорят об измене со стороны любящего человека.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72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Глубокая линия, начинающаяся с се</w:t>
            </w:r>
            <w:r w:rsidRPr="001A3C4F">
              <w:rPr>
                <w:sz w:val="22"/>
                <w:szCs w:val="22"/>
              </w:rPr>
              <w:softHyphen/>
              <w:t>редины пальца Сатурна, говорит о страсти, чувствительности и эгоизме.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72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Глубокая линия под бугром Сатурна указывает на чувствительную и сексуаль</w:t>
            </w:r>
            <w:r w:rsidRPr="001A3C4F">
              <w:rPr>
                <w:sz w:val="22"/>
                <w:szCs w:val="22"/>
              </w:rPr>
              <w:softHyphen/>
              <w:t>ную жизнеспособность.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69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Слабая линия, соединенная со слабой линией ума, говорит о недостатке умствен</w:t>
            </w:r>
            <w:r w:rsidRPr="001A3C4F">
              <w:rPr>
                <w:sz w:val="22"/>
                <w:szCs w:val="22"/>
              </w:rPr>
              <w:softHyphen/>
              <w:t>ных способностей, ничем не выдающиеся черты характера и болтливость.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70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Линия, начинающаяся высоко на паль</w:t>
            </w:r>
            <w:r w:rsidRPr="001A3C4F">
              <w:rPr>
                <w:sz w:val="22"/>
                <w:szCs w:val="22"/>
              </w:rPr>
              <w:softHyphen/>
              <w:t>це Юпитера, соединяющаяся с линиями ума и жизни, показывает чрезмерную любовь, беспечность, которая приводит к неудаче в любви; и брак в богатой или высокой по по</w:t>
            </w:r>
            <w:r w:rsidRPr="001A3C4F">
              <w:rPr>
                <w:sz w:val="22"/>
                <w:szCs w:val="22"/>
              </w:rPr>
              <w:softHyphen/>
              <w:t>ложению семье.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70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Линия, начинающаяся между бугра</w:t>
            </w:r>
            <w:r w:rsidRPr="001A3C4F">
              <w:rPr>
                <w:sz w:val="22"/>
                <w:szCs w:val="22"/>
              </w:rPr>
              <w:softHyphen/>
              <w:t>ми Юпитера и Сатурна, говорит о серой жизни.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70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Глубокая линия, начинающаяся меж</w:t>
            </w:r>
            <w:r w:rsidRPr="001A3C4F">
              <w:rPr>
                <w:sz w:val="22"/>
                <w:szCs w:val="22"/>
              </w:rPr>
              <w:softHyphen/>
              <w:t>ду буграми Сатурна и Юпитера, показыва</w:t>
            </w:r>
            <w:r w:rsidRPr="001A3C4F">
              <w:rPr>
                <w:sz w:val="22"/>
                <w:szCs w:val="22"/>
              </w:rPr>
              <w:softHyphen/>
              <w:t>ет интенсивную любовь, высокие духовные стремления и уравновешенные эмоции.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68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Линия, начинающаяся на бугре Юпи</w:t>
            </w:r>
            <w:r w:rsidRPr="001A3C4F">
              <w:rPr>
                <w:sz w:val="22"/>
                <w:szCs w:val="22"/>
              </w:rPr>
              <w:softHyphen/>
              <w:t xml:space="preserve">тера, говорит о том, что такой человек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честный и на него можно положиться; реа</w:t>
            </w:r>
            <w:r w:rsidRPr="001A3C4F">
              <w:rPr>
                <w:sz w:val="22"/>
                <w:szCs w:val="22"/>
              </w:rPr>
              <w:softHyphen/>
              <w:t>лист по мышлению.</w:t>
            </w:r>
          </w:p>
          <w:p w:rsidR="00F80744" w:rsidRPr="001A3C4F" w:rsidRDefault="00F80744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80744" w:rsidTr="0007541C">
        <w:tc>
          <w:tcPr>
            <w:tcW w:w="5211" w:type="dxa"/>
          </w:tcPr>
          <w:p w:rsidR="00F80744" w:rsidRDefault="00A35E95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624455" cy="1508125"/>
                  <wp:effectExtent l="0" t="0" r="444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744" w:rsidRDefault="00F80744" w:rsidP="00F80744">
            <w:pPr>
              <w:pStyle w:val="101"/>
              <w:widowControl w:val="0"/>
              <w:shd w:val="clear" w:color="auto" w:fill="auto"/>
              <w:spacing w:line="240" w:lineRule="auto"/>
            </w:pPr>
            <w:r w:rsidRPr="001A3C4F">
              <w:t xml:space="preserve">А) Слабая, длинная линия сердца от одной стороны ладони до другой </w:t>
            </w:r>
          </w:p>
          <w:p w:rsidR="00F80744" w:rsidRPr="001A3C4F" w:rsidRDefault="00F80744" w:rsidP="00F80744">
            <w:pPr>
              <w:pStyle w:val="101"/>
              <w:widowControl w:val="0"/>
              <w:shd w:val="clear" w:color="auto" w:fill="auto"/>
              <w:spacing w:line="240" w:lineRule="auto"/>
            </w:pPr>
            <w:r w:rsidRPr="001A3C4F">
              <w:t>Б) Линия сердца, загибающаяся на конце</w:t>
            </w:r>
          </w:p>
          <w:p w:rsidR="00F80744" w:rsidRPr="001A3C4F" w:rsidRDefault="00F80744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70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Очень глубокая линия говорит о на</w:t>
            </w:r>
            <w:r w:rsidRPr="001A3C4F">
              <w:rPr>
                <w:sz w:val="22"/>
                <w:szCs w:val="22"/>
              </w:rPr>
              <w:softHyphen/>
              <w:t>полненной стрессами жизни и невозможно</w:t>
            </w:r>
            <w:r w:rsidRPr="001A3C4F">
              <w:rPr>
                <w:sz w:val="22"/>
                <w:szCs w:val="22"/>
              </w:rPr>
              <w:softHyphen/>
              <w:t>сти сдерживать эмоции.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725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Очень длинная линия, достигающая бугра Юпитера, показывает интуицию, фи</w:t>
            </w:r>
            <w:r w:rsidRPr="001A3C4F">
              <w:rPr>
                <w:sz w:val="22"/>
                <w:szCs w:val="22"/>
              </w:rPr>
              <w:softHyphen/>
              <w:t>лософский склад ума, щедрость, любовь, страсть и идеализм.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71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Одно разветвление на бугре Юпите</w:t>
            </w:r>
            <w:r w:rsidRPr="001A3C4F">
              <w:rPr>
                <w:sz w:val="22"/>
                <w:szCs w:val="22"/>
              </w:rPr>
              <w:softHyphen/>
              <w:t>ра, а другое по направлению к линии ума показывают самообман и глубокую обиду.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70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Одно разветвление на бугре Юпите</w:t>
            </w:r>
            <w:r w:rsidRPr="001A3C4F">
              <w:rPr>
                <w:sz w:val="22"/>
                <w:szCs w:val="22"/>
              </w:rPr>
              <w:softHyphen/>
              <w:t>ра, другое между указательным и средним пальцами указывают на гармонию и любовь в семейной жизни.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68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Слабая, длинная линия от одной сто</w:t>
            </w:r>
            <w:r w:rsidRPr="001A3C4F">
              <w:rPr>
                <w:sz w:val="22"/>
                <w:szCs w:val="22"/>
              </w:rPr>
              <w:softHyphen/>
              <w:t>роны ладони до другой говорит о том, что человек гордый и чувствительный.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67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lastRenderedPageBreak/>
              <w:t>Линия, загибающаяся на конце, выда</w:t>
            </w:r>
            <w:r w:rsidRPr="001A3C4F">
              <w:rPr>
                <w:sz w:val="22"/>
                <w:szCs w:val="22"/>
              </w:rPr>
              <w:softHyphen/>
              <w:t>ет добросердечность, эмоциональную нена</w:t>
            </w:r>
            <w:r w:rsidRPr="001A3C4F">
              <w:rPr>
                <w:sz w:val="22"/>
                <w:szCs w:val="22"/>
              </w:rPr>
              <w:softHyphen/>
              <w:t>дежность, ревность и подозрение.</w:t>
            </w:r>
          </w:p>
        </w:tc>
      </w:tr>
      <w:tr w:rsidR="00F80744" w:rsidTr="0007541C">
        <w:tc>
          <w:tcPr>
            <w:tcW w:w="5211" w:type="dxa"/>
          </w:tcPr>
          <w:p w:rsidR="000531EA" w:rsidRDefault="00A35E95" w:rsidP="000531EA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10460" cy="1353820"/>
                  <wp:effectExtent l="0" t="0" r="889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1EA" w:rsidRDefault="000531EA" w:rsidP="000531EA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</w:p>
          <w:p w:rsidR="000531EA" w:rsidRDefault="000531EA" w:rsidP="000531EA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t xml:space="preserve">А) Одно разветвление линии сердца, уходящее к линии ума, а другое к бугру Луны </w:t>
            </w:r>
          </w:p>
          <w:p w:rsidR="000531EA" w:rsidRPr="001A3C4F" w:rsidRDefault="000531EA" w:rsidP="000531EA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t>Б) Линия сердца соединяется с линией ума под бугром Сатурна</w:t>
            </w:r>
          </w:p>
          <w:p w:rsidR="00F80744" w:rsidRPr="001A3C4F" w:rsidRDefault="00F80744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67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сердца касается линии ума и линии жизни, то такой человек сильно страдает от измен в любви.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71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Одно разветвление, уходящее к линии ума, а другое к бугру Луны говорят о необуз</w:t>
            </w:r>
            <w:r w:rsidRPr="001A3C4F">
              <w:rPr>
                <w:sz w:val="22"/>
                <w:szCs w:val="22"/>
              </w:rPr>
              <w:softHyphen/>
              <w:t>данном воображении, которое приводит к горю.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соединяется с линией ума под бугром Сатурна, то это говорит о ката</w:t>
            </w:r>
            <w:r w:rsidRPr="001A3C4F">
              <w:rPr>
                <w:sz w:val="22"/>
                <w:szCs w:val="22"/>
              </w:rPr>
              <w:softHyphen/>
              <w:t>строфических разочарованиях, доставлен</w:t>
            </w:r>
            <w:r w:rsidRPr="001A3C4F">
              <w:rPr>
                <w:sz w:val="22"/>
                <w:szCs w:val="22"/>
              </w:rPr>
              <w:softHyphen/>
              <w:t>ных любимым человеком из-за нечеловечес</w:t>
            </w:r>
            <w:r w:rsidRPr="001A3C4F">
              <w:rPr>
                <w:sz w:val="22"/>
                <w:szCs w:val="22"/>
              </w:rPr>
              <w:softHyphen/>
              <w:t>кого обожания.</w:t>
            </w:r>
          </w:p>
          <w:p w:rsidR="000531EA" w:rsidRPr="001A3C4F" w:rsidRDefault="000531EA" w:rsidP="000531EA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71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Если линия </w:t>
            </w:r>
            <w:proofErr w:type="gramStart"/>
            <w:r w:rsidRPr="001A3C4F">
              <w:rPr>
                <w:sz w:val="22"/>
                <w:szCs w:val="22"/>
              </w:rPr>
              <w:t>в начале</w:t>
            </w:r>
            <w:proofErr w:type="gramEnd"/>
            <w:r w:rsidRPr="001A3C4F">
              <w:rPr>
                <w:sz w:val="22"/>
                <w:szCs w:val="22"/>
              </w:rPr>
              <w:t xml:space="preserve"> сплетается с ли</w:t>
            </w:r>
            <w:r w:rsidRPr="001A3C4F">
              <w:rPr>
                <w:sz w:val="22"/>
                <w:szCs w:val="22"/>
              </w:rPr>
              <w:softHyphen/>
              <w:t>нией ума, такой человек очень амбициозный, достигающий своей цели используя других.</w:t>
            </w:r>
          </w:p>
          <w:p w:rsidR="000531EA" w:rsidRPr="001A3C4F" w:rsidRDefault="000531EA" w:rsidP="000531EA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71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Линия, спускающаяся к бугру Луны, выдает подозрительную, ревнивую, но ода</w:t>
            </w:r>
            <w:r w:rsidRPr="001A3C4F">
              <w:rPr>
                <w:sz w:val="22"/>
                <w:szCs w:val="22"/>
              </w:rPr>
              <w:softHyphen/>
              <w:t>ренную воображением натуру.</w:t>
            </w:r>
          </w:p>
          <w:p w:rsidR="00F80744" w:rsidRPr="001A3C4F" w:rsidRDefault="00F80744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80744" w:rsidTr="0007541C">
        <w:tc>
          <w:tcPr>
            <w:tcW w:w="5211" w:type="dxa"/>
          </w:tcPr>
          <w:p w:rsidR="000531EA" w:rsidRDefault="00A35E95" w:rsidP="000531EA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10460" cy="1353820"/>
                  <wp:effectExtent l="0" t="0" r="889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1EA" w:rsidRDefault="000531EA" w:rsidP="000531EA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t xml:space="preserve">А) Линия сердца </w:t>
            </w:r>
            <w:proofErr w:type="gramStart"/>
            <w:r w:rsidRPr="001A3C4F">
              <w:t>в начале</w:t>
            </w:r>
            <w:proofErr w:type="gramEnd"/>
            <w:r w:rsidRPr="001A3C4F">
              <w:t xml:space="preserve"> сплетается с линией ума </w:t>
            </w:r>
          </w:p>
          <w:p w:rsidR="000531EA" w:rsidRPr="001A3C4F" w:rsidRDefault="000531EA" w:rsidP="000531EA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t>Б) Линия сердца, спускающаяся к бугру Луны</w:t>
            </w:r>
          </w:p>
          <w:p w:rsidR="00F80744" w:rsidRPr="001A3C4F" w:rsidRDefault="00F80744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0531EA" w:rsidRPr="001A3C4F" w:rsidRDefault="000531EA" w:rsidP="000531EA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74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Слабая и короткая линия говорит о мимолетном чувстве к другому человеку.</w:t>
            </w:r>
          </w:p>
          <w:p w:rsidR="000531EA" w:rsidRPr="001A3C4F" w:rsidRDefault="000531EA" w:rsidP="000531EA">
            <w:pPr>
              <w:pStyle w:val="a5"/>
              <w:widowControl w:val="0"/>
              <w:numPr>
                <w:ilvl w:val="2"/>
                <w:numId w:val="4"/>
              </w:numPr>
              <w:shd w:val="clear" w:color="auto" w:fill="auto"/>
              <w:tabs>
                <w:tab w:val="left" w:pos="745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Очень глубокая линия под средним пальцем выдает одинокого человека с ране</w:t>
            </w:r>
            <w:r w:rsidRPr="001A3C4F">
              <w:rPr>
                <w:sz w:val="22"/>
                <w:szCs w:val="22"/>
              </w:rPr>
              <w:softHyphen/>
              <w:t>ной душой.</w:t>
            </w:r>
          </w:p>
          <w:p w:rsidR="000531EA" w:rsidRPr="001A3C4F" w:rsidRDefault="000531EA" w:rsidP="000531EA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37. Если линия закручивается по направ</w:t>
            </w:r>
            <w:r w:rsidRPr="001A3C4F">
              <w:rPr>
                <w:sz w:val="22"/>
                <w:szCs w:val="22"/>
              </w:rPr>
              <w:softHyphen/>
              <w:t>лению к линии ума, то такой человек заинте</w:t>
            </w:r>
            <w:r w:rsidRPr="001A3C4F">
              <w:rPr>
                <w:sz w:val="22"/>
                <w:szCs w:val="22"/>
              </w:rPr>
              <w:softHyphen/>
              <w:t>ресован в интеллектуальных стремлениях.</w:t>
            </w:r>
          </w:p>
          <w:p w:rsidR="00F80744" w:rsidRPr="001A3C4F" w:rsidRDefault="00F80744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07541C" w:rsidRDefault="0007541C" w:rsidP="0007541C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color w:val="0000FF"/>
          <w:sz w:val="28"/>
          <w:szCs w:val="28"/>
        </w:rPr>
      </w:pPr>
    </w:p>
    <w:p w:rsidR="00F75B48" w:rsidRDefault="00F75B48" w:rsidP="0007541C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color w:val="0000FF"/>
          <w:sz w:val="28"/>
          <w:szCs w:val="28"/>
        </w:rPr>
      </w:pPr>
      <w:bookmarkStart w:id="46" w:name="bookmark29"/>
      <w:r w:rsidRPr="0007541C">
        <w:rPr>
          <w:b/>
          <w:color w:val="0000FF"/>
          <w:sz w:val="28"/>
          <w:szCs w:val="28"/>
        </w:rPr>
        <w:t>Линия ума</w:t>
      </w:r>
      <w:bookmarkEnd w:id="46"/>
    </w:p>
    <w:p w:rsidR="00F80744" w:rsidRDefault="00F80744" w:rsidP="0007541C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color w:val="0000FF"/>
          <w:sz w:val="28"/>
          <w:szCs w:val="28"/>
        </w:rPr>
      </w:pPr>
    </w:p>
    <w:p w:rsidR="00F80744" w:rsidRDefault="00F80744" w:rsidP="0007541C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color w:val="0000FF"/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5211"/>
        <w:gridCol w:w="5211"/>
      </w:tblGrid>
      <w:tr w:rsidR="00F80744" w:rsidTr="0047795B">
        <w:tc>
          <w:tcPr>
            <w:tcW w:w="5211" w:type="dxa"/>
          </w:tcPr>
          <w:p w:rsidR="002E3A0F" w:rsidRPr="001A3C4F" w:rsidRDefault="00A35E95" w:rsidP="002E3A0F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2410460" cy="2861945"/>
                  <wp:effectExtent l="0" t="0" r="889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286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211" w:type="dxa"/>
          </w:tcPr>
          <w:p w:rsidR="002E3A0F" w:rsidRPr="001A3C4F" w:rsidRDefault="002E3A0F" w:rsidP="002E3A0F">
            <w:pPr>
              <w:pStyle w:val="a5"/>
              <w:widowControl w:val="0"/>
              <w:numPr>
                <w:ilvl w:val="3"/>
                <w:numId w:val="4"/>
              </w:numPr>
              <w:shd w:val="clear" w:color="auto" w:fill="auto"/>
              <w:tabs>
                <w:tab w:val="left" w:pos="60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Эта линия идет горизонтально </w:t>
            </w:r>
            <w:proofErr w:type="gramStart"/>
            <w:r w:rsidRPr="001A3C4F">
              <w:rPr>
                <w:sz w:val="22"/>
                <w:szCs w:val="22"/>
              </w:rPr>
              <w:t>по сере</w:t>
            </w:r>
            <w:r w:rsidRPr="001A3C4F">
              <w:rPr>
                <w:sz w:val="22"/>
                <w:szCs w:val="22"/>
              </w:rPr>
              <w:softHyphen/>
              <w:t>дине</w:t>
            </w:r>
            <w:proofErr w:type="gramEnd"/>
            <w:r w:rsidRPr="001A3C4F">
              <w:rPr>
                <w:sz w:val="22"/>
                <w:szCs w:val="22"/>
              </w:rPr>
              <w:t xml:space="preserve"> ладони под линией сердца.</w:t>
            </w:r>
          </w:p>
          <w:p w:rsidR="002E3A0F" w:rsidRPr="001A3C4F" w:rsidRDefault="002E3A0F" w:rsidP="002E3A0F">
            <w:pPr>
              <w:pStyle w:val="a5"/>
              <w:widowControl w:val="0"/>
              <w:numPr>
                <w:ilvl w:val="3"/>
                <w:numId w:val="4"/>
              </w:numPr>
              <w:shd w:val="clear" w:color="auto" w:fill="auto"/>
              <w:tabs>
                <w:tab w:val="left" w:pos="58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Линия отвечает за память, интеллект, ощущения, мышление и концентрацию сил.</w:t>
            </w:r>
          </w:p>
          <w:p w:rsidR="002E3A0F" w:rsidRPr="001A3C4F" w:rsidRDefault="002E3A0F" w:rsidP="002E3A0F">
            <w:pPr>
              <w:pStyle w:val="a5"/>
              <w:widowControl w:val="0"/>
              <w:numPr>
                <w:ilvl w:val="3"/>
                <w:numId w:val="4"/>
              </w:numPr>
              <w:shd w:val="clear" w:color="auto" w:fill="auto"/>
              <w:tabs>
                <w:tab w:val="left" w:pos="59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Короткая линия говорит о восприятии и интуитивных способностях.</w:t>
            </w:r>
          </w:p>
          <w:p w:rsidR="002E3A0F" w:rsidRPr="001A3C4F" w:rsidRDefault="002E3A0F" w:rsidP="002E3A0F">
            <w:pPr>
              <w:pStyle w:val="a5"/>
              <w:widowControl w:val="0"/>
              <w:numPr>
                <w:ilvl w:val="3"/>
                <w:numId w:val="4"/>
              </w:numPr>
              <w:shd w:val="clear" w:color="auto" w:fill="auto"/>
              <w:tabs>
                <w:tab w:val="left" w:pos="59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Прямая линия предполагает интел</w:t>
            </w:r>
            <w:r w:rsidRPr="001A3C4F">
              <w:rPr>
                <w:sz w:val="22"/>
                <w:szCs w:val="22"/>
              </w:rPr>
              <w:softHyphen/>
              <w:t>лектуальность, практичность и материа</w:t>
            </w:r>
            <w:r w:rsidRPr="001A3C4F">
              <w:rPr>
                <w:sz w:val="22"/>
                <w:szCs w:val="22"/>
              </w:rPr>
              <w:softHyphen/>
              <w:t>лизм.</w:t>
            </w:r>
          </w:p>
          <w:p w:rsidR="002E3A0F" w:rsidRPr="001A3C4F" w:rsidRDefault="002E3A0F" w:rsidP="002E3A0F">
            <w:pPr>
              <w:pStyle w:val="a5"/>
              <w:widowControl w:val="0"/>
              <w:numPr>
                <w:ilvl w:val="3"/>
                <w:numId w:val="4"/>
              </w:numPr>
              <w:shd w:val="clear" w:color="auto" w:fill="auto"/>
              <w:tabs>
                <w:tab w:val="left" w:pos="59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Линия, загибающаяся по направлению к бугру Луны, указывает на человека твор</w:t>
            </w:r>
            <w:r w:rsidRPr="001A3C4F">
              <w:rPr>
                <w:sz w:val="22"/>
                <w:szCs w:val="22"/>
              </w:rPr>
              <w:softHyphen/>
              <w:t>ческого и одаренного воображением.</w:t>
            </w:r>
          </w:p>
          <w:p w:rsidR="002E3A0F" w:rsidRPr="001A3C4F" w:rsidRDefault="002E3A0F" w:rsidP="002E3A0F">
            <w:pPr>
              <w:pStyle w:val="a5"/>
              <w:widowControl w:val="0"/>
              <w:numPr>
                <w:ilvl w:val="3"/>
                <w:numId w:val="4"/>
              </w:numPr>
              <w:shd w:val="clear" w:color="auto" w:fill="auto"/>
              <w:tabs>
                <w:tab w:val="left" w:pos="59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Почти отсутствующая линия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при</w:t>
            </w:r>
            <w:r w:rsidRPr="001A3C4F">
              <w:rPr>
                <w:sz w:val="22"/>
                <w:szCs w:val="22"/>
              </w:rPr>
              <w:softHyphen/>
              <w:t>знак бесхитростности, покорности, вялости, иногда безумия.</w:t>
            </w:r>
          </w:p>
          <w:p w:rsidR="002E3A0F" w:rsidRPr="001A3C4F" w:rsidRDefault="002E3A0F" w:rsidP="002E3A0F">
            <w:pPr>
              <w:pStyle w:val="a5"/>
              <w:widowControl w:val="0"/>
              <w:numPr>
                <w:ilvl w:val="3"/>
                <w:numId w:val="4"/>
              </w:numPr>
              <w:shd w:val="clear" w:color="auto" w:fill="auto"/>
              <w:tabs>
                <w:tab w:val="left" w:pos="59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Если линия отделена от линии жизни, то такой человек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независимый, полагаю</w:t>
            </w:r>
            <w:r w:rsidRPr="001A3C4F">
              <w:rPr>
                <w:sz w:val="22"/>
                <w:szCs w:val="22"/>
              </w:rPr>
              <w:softHyphen/>
              <w:t>щийся только сам на себя, импульсивный и непредсказуемый.</w:t>
            </w:r>
          </w:p>
          <w:p w:rsidR="002E3A0F" w:rsidRPr="001A3C4F" w:rsidRDefault="002E3A0F" w:rsidP="002E3A0F">
            <w:pPr>
              <w:pStyle w:val="101"/>
              <w:widowControl w:val="0"/>
              <w:shd w:val="clear" w:color="auto" w:fill="auto"/>
              <w:spacing w:line="240" w:lineRule="auto"/>
              <w:jc w:val="left"/>
            </w:pPr>
            <w:r w:rsidRPr="001A3C4F">
              <w:t>Линии ума и Аполлона</w:t>
            </w:r>
            <w:r>
              <w:t xml:space="preserve"> </w:t>
            </w:r>
            <w:r w:rsidRPr="001A3C4F">
              <w:t>Длинная и прямая линия говорит о че</w:t>
            </w:r>
            <w:r w:rsidRPr="001A3C4F">
              <w:softHyphen/>
              <w:t>стности, откровенности, амбициозности, практичности и об отличной памяти.</w:t>
            </w:r>
          </w:p>
          <w:p w:rsidR="00F80744" w:rsidRDefault="002E3A0F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  <w:r w:rsidRPr="001A3C4F">
              <w:rPr>
                <w:sz w:val="22"/>
                <w:szCs w:val="22"/>
              </w:rPr>
              <w:t xml:space="preserve">Если линия длинная и прямая, делящая ладонь пополам,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>это признак человека са</w:t>
            </w:r>
            <w:r w:rsidRPr="001A3C4F">
              <w:rPr>
                <w:sz w:val="22"/>
                <w:szCs w:val="22"/>
              </w:rPr>
              <w:softHyphen/>
              <w:t>дистского характера, жестокого, могущего оскорбить.</w:t>
            </w:r>
          </w:p>
        </w:tc>
      </w:tr>
      <w:tr w:rsidR="00F80744" w:rsidTr="0047795B">
        <w:tc>
          <w:tcPr>
            <w:tcW w:w="5211" w:type="dxa"/>
          </w:tcPr>
          <w:p w:rsidR="00F80744" w:rsidRDefault="00A35E95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2553335" cy="14605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A0F" w:rsidRDefault="002E3A0F" w:rsidP="002E3A0F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  <w:rPr>
                <w:rStyle w:val="a9"/>
              </w:rPr>
            </w:pPr>
            <w:r w:rsidRPr="001A3C4F">
              <w:rPr>
                <w:rStyle w:val="a9"/>
              </w:rPr>
              <w:t xml:space="preserve">А) Длинная и прямая линия ума </w:t>
            </w:r>
          </w:p>
          <w:p w:rsidR="002E3A0F" w:rsidRDefault="002E3A0F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  <w:r w:rsidRPr="001A3C4F">
              <w:rPr>
                <w:rStyle w:val="a9"/>
              </w:rPr>
              <w:t>Б) Длинная и прямая линия ума, делящая ладонь пополам</w:t>
            </w:r>
          </w:p>
        </w:tc>
        <w:tc>
          <w:tcPr>
            <w:tcW w:w="5211" w:type="dxa"/>
          </w:tcPr>
          <w:p w:rsidR="002E3A0F" w:rsidRDefault="002E3A0F" w:rsidP="002E3A0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10. Длинная, прямая, расплывчатая линия выдает узость интересов; такой человек не любит, когда кто-то оказывается умнее его. </w:t>
            </w:r>
          </w:p>
          <w:p w:rsidR="002E3A0F" w:rsidRPr="001A3C4F" w:rsidRDefault="002E3A0F" w:rsidP="002E3A0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11. Короткая и загибающаяся линия го</w:t>
            </w:r>
            <w:r w:rsidRPr="001A3C4F">
              <w:rPr>
                <w:sz w:val="22"/>
                <w:szCs w:val="22"/>
              </w:rPr>
              <w:softHyphen/>
              <w:t>ворит о творческих способностях, сильных инстинктах, но недостатке твердости в ха</w:t>
            </w:r>
            <w:r w:rsidRPr="001A3C4F">
              <w:rPr>
                <w:sz w:val="22"/>
                <w:szCs w:val="22"/>
              </w:rPr>
              <w:softHyphen/>
              <w:t>рактере.</w:t>
            </w:r>
          </w:p>
          <w:p w:rsidR="002E3A0F" w:rsidRPr="001A3C4F" w:rsidRDefault="002E3A0F" w:rsidP="002E3A0F">
            <w:pPr>
              <w:pStyle w:val="a5"/>
              <w:widowControl w:val="0"/>
              <w:numPr>
                <w:ilvl w:val="1"/>
                <w:numId w:val="5"/>
              </w:numPr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Двойная линия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признак высокоода</w:t>
            </w:r>
            <w:r w:rsidRPr="001A3C4F">
              <w:rPr>
                <w:sz w:val="22"/>
                <w:szCs w:val="22"/>
              </w:rPr>
              <w:softHyphen/>
              <w:t>ренного и талантливого человека со способ</w:t>
            </w:r>
            <w:r w:rsidRPr="001A3C4F">
              <w:rPr>
                <w:sz w:val="22"/>
                <w:szCs w:val="22"/>
              </w:rPr>
              <w:softHyphen/>
              <w:t>ностью к бизнесу.</w:t>
            </w:r>
          </w:p>
          <w:p w:rsidR="002E3A0F" w:rsidRPr="001A3C4F" w:rsidRDefault="002E3A0F" w:rsidP="002E3A0F">
            <w:pPr>
              <w:pStyle w:val="a5"/>
              <w:widowControl w:val="0"/>
              <w:numPr>
                <w:ilvl w:val="1"/>
                <w:numId w:val="5"/>
              </w:numPr>
              <w:shd w:val="clear" w:color="auto" w:fill="auto"/>
              <w:tabs>
                <w:tab w:val="left" w:pos="72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Короткая, глубокая и прямая линия, заканчивающаяся на пальце Сатурна, выда</w:t>
            </w:r>
            <w:r w:rsidRPr="001A3C4F">
              <w:rPr>
                <w:sz w:val="22"/>
                <w:szCs w:val="22"/>
              </w:rPr>
              <w:softHyphen/>
              <w:t>ет человека с ограниченными взглядами и недостатком восприятия.</w:t>
            </w:r>
          </w:p>
          <w:p w:rsidR="002E3A0F" w:rsidRPr="001A3C4F" w:rsidRDefault="002E3A0F" w:rsidP="002E3A0F">
            <w:pPr>
              <w:pStyle w:val="a5"/>
              <w:widowControl w:val="0"/>
              <w:numPr>
                <w:ilvl w:val="1"/>
                <w:numId w:val="5"/>
              </w:numPr>
              <w:shd w:val="clear" w:color="auto" w:fill="auto"/>
              <w:tabs>
                <w:tab w:val="left" w:pos="72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короткая и расплывчатая, то это признак ограниченного интеллекта и плохой памяти.</w:t>
            </w:r>
          </w:p>
          <w:p w:rsidR="002E3A0F" w:rsidRPr="001A3C4F" w:rsidRDefault="002E3A0F" w:rsidP="002E3A0F">
            <w:pPr>
              <w:pStyle w:val="a5"/>
              <w:widowControl w:val="0"/>
              <w:numPr>
                <w:ilvl w:val="1"/>
                <w:numId w:val="5"/>
              </w:numPr>
              <w:shd w:val="clear" w:color="auto" w:fill="auto"/>
              <w:tabs>
                <w:tab w:val="left" w:pos="67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Поднимающиеся линии от линии ума к линии сердца говорят о доверчивости.</w:t>
            </w:r>
          </w:p>
          <w:p w:rsidR="002E3A0F" w:rsidRPr="001A3C4F" w:rsidRDefault="002E3A0F" w:rsidP="002E3A0F">
            <w:pPr>
              <w:pStyle w:val="a5"/>
              <w:widowControl w:val="0"/>
              <w:numPr>
                <w:ilvl w:val="1"/>
                <w:numId w:val="5"/>
              </w:numPr>
              <w:shd w:val="clear" w:color="auto" w:fill="auto"/>
              <w:tabs>
                <w:tab w:val="left" w:pos="67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Линия, загибающаяся по направлению к линии сердца и останавливающаяся под буг</w:t>
            </w:r>
            <w:r w:rsidRPr="001A3C4F">
              <w:rPr>
                <w:sz w:val="22"/>
                <w:szCs w:val="22"/>
              </w:rPr>
              <w:softHyphen/>
              <w:t>ром Сатурна,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признак недостатка сообра</w:t>
            </w:r>
            <w:r w:rsidRPr="001A3C4F">
              <w:rPr>
                <w:sz w:val="22"/>
                <w:szCs w:val="22"/>
              </w:rPr>
              <w:softHyphen/>
              <w:t>зительности, ведущего к фатальным ошибкам.</w:t>
            </w:r>
          </w:p>
          <w:p w:rsidR="002E3A0F" w:rsidRPr="001A3C4F" w:rsidRDefault="002E3A0F" w:rsidP="002E3A0F">
            <w:pPr>
              <w:pStyle w:val="a5"/>
              <w:widowControl w:val="0"/>
              <w:numPr>
                <w:ilvl w:val="1"/>
                <w:numId w:val="5"/>
              </w:numPr>
              <w:shd w:val="clear" w:color="auto" w:fill="auto"/>
              <w:tabs>
                <w:tab w:val="left" w:pos="72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Разветвление под бугром Юпитера говорит о признании и удовлетворенности в профессиональной сфере.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F80744" w:rsidTr="0047795B">
        <w:tc>
          <w:tcPr>
            <w:tcW w:w="5211" w:type="dxa"/>
          </w:tcPr>
          <w:p w:rsidR="002E3A0F" w:rsidRDefault="00A35E95" w:rsidP="002E3A0F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  <w:rPr>
                <w:rStyle w:val="a9"/>
              </w:rPr>
            </w:pPr>
            <w:r>
              <w:rPr>
                <w:noProof/>
              </w:rPr>
              <w:drawing>
                <wp:inline distT="0" distB="0" distL="0" distR="0">
                  <wp:extent cx="2553335" cy="144907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A0F" w:rsidRDefault="002E3A0F" w:rsidP="002E3A0F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  <w:rPr>
                <w:rStyle w:val="a9"/>
              </w:rPr>
            </w:pPr>
          </w:p>
          <w:p w:rsidR="002E3A0F" w:rsidRDefault="002E3A0F" w:rsidP="002E3A0F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  <w:rPr>
                <w:rStyle w:val="a9"/>
              </w:rPr>
            </w:pPr>
            <w:r w:rsidRPr="001A3C4F">
              <w:rPr>
                <w:rStyle w:val="a9"/>
              </w:rPr>
              <w:t xml:space="preserve">А) Короткая и загибающаяся линия ума </w:t>
            </w:r>
          </w:p>
          <w:p w:rsidR="00F80744" w:rsidRDefault="002E3A0F" w:rsidP="002E3A0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FF"/>
                <w:sz w:val="28"/>
                <w:szCs w:val="28"/>
              </w:rPr>
            </w:pPr>
            <w:r w:rsidRPr="001A3C4F">
              <w:rPr>
                <w:rStyle w:val="a9"/>
              </w:rPr>
              <w:t>Б) Двойная линия ума</w:t>
            </w:r>
          </w:p>
        </w:tc>
        <w:tc>
          <w:tcPr>
            <w:tcW w:w="5211" w:type="dxa"/>
          </w:tcPr>
          <w:p w:rsidR="002E3A0F" w:rsidRPr="001A3C4F" w:rsidRDefault="002E3A0F" w:rsidP="002E3A0F">
            <w:pPr>
              <w:pStyle w:val="a5"/>
              <w:widowControl w:val="0"/>
              <w:numPr>
                <w:ilvl w:val="1"/>
                <w:numId w:val="5"/>
              </w:numPr>
              <w:shd w:val="clear" w:color="auto" w:fill="auto"/>
              <w:tabs>
                <w:tab w:val="left" w:pos="72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присоединяется к линии жизни, образуя острый треугольник, то та</w:t>
            </w:r>
            <w:r w:rsidRPr="001A3C4F">
              <w:rPr>
                <w:sz w:val="22"/>
                <w:szCs w:val="22"/>
              </w:rPr>
              <w:softHyphen/>
              <w:t xml:space="preserve">кой человек </w:t>
            </w:r>
            <w:r w:rsidR="00933A8A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 xml:space="preserve"> </w:t>
            </w:r>
            <w:r w:rsidRPr="001A3C4F">
              <w:rPr>
                <w:sz w:val="22"/>
                <w:szCs w:val="22"/>
              </w:rPr>
              <w:t>осторожный, благоразумный и проницательный.</w:t>
            </w:r>
          </w:p>
          <w:p w:rsidR="002E3A0F" w:rsidRPr="001A3C4F" w:rsidRDefault="002E3A0F" w:rsidP="002E3A0F">
            <w:pPr>
              <w:pStyle w:val="a5"/>
              <w:widowControl w:val="0"/>
              <w:numPr>
                <w:ilvl w:val="1"/>
                <w:numId w:val="5"/>
              </w:numPr>
              <w:shd w:val="clear" w:color="auto" w:fill="auto"/>
              <w:tabs>
                <w:tab w:val="left" w:pos="69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загибается между пальца</w:t>
            </w:r>
            <w:r w:rsidRPr="001A3C4F">
              <w:rPr>
                <w:sz w:val="22"/>
                <w:szCs w:val="22"/>
              </w:rPr>
              <w:softHyphen/>
              <w:t>ми Аполлона и Сатурна, останавливаясь на линии сердца, то такой человек сильно за</w:t>
            </w:r>
            <w:r w:rsidRPr="001A3C4F">
              <w:rPr>
                <w:sz w:val="22"/>
                <w:szCs w:val="22"/>
              </w:rPr>
              <w:softHyphen/>
              <w:t>висит, эмоционально и материально, от дру</w:t>
            </w:r>
            <w:r w:rsidRPr="001A3C4F">
              <w:rPr>
                <w:sz w:val="22"/>
                <w:szCs w:val="22"/>
              </w:rPr>
              <w:softHyphen/>
              <w:t>гого человека.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F80744" w:rsidTr="0047795B">
        <w:tc>
          <w:tcPr>
            <w:tcW w:w="5211" w:type="dxa"/>
          </w:tcPr>
          <w:p w:rsidR="002E3A0F" w:rsidRDefault="00A35E95" w:rsidP="002E3A0F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2"/>
              </w:rPr>
            </w:pPr>
            <w:r>
              <w:rPr>
                <w:noProof/>
              </w:rPr>
              <w:drawing>
                <wp:inline distT="0" distB="0" distL="0" distR="0">
                  <wp:extent cx="2291715" cy="1294130"/>
                  <wp:effectExtent l="0" t="0" r="0" b="127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A0F" w:rsidRDefault="002E3A0F" w:rsidP="002E3A0F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2"/>
              </w:rPr>
            </w:pPr>
          </w:p>
          <w:p w:rsidR="002E3A0F" w:rsidRDefault="002E3A0F" w:rsidP="002E3A0F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2"/>
              </w:rPr>
            </w:pPr>
            <w:r w:rsidRPr="001A3C4F">
              <w:rPr>
                <w:rStyle w:val="102"/>
              </w:rPr>
              <w:t xml:space="preserve">А) Линия ума, загибающаяся по направлению к линии сердца и останавливающаяся под бугром Сатурна </w:t>
            </w:r>
          </w:p>
          <w:p w:rsidR="002E3A0F" w:rsidRPr="001A3C4F" w:rsidRDefault="002E3A0F" w:rsidP="002E3A0F">
            <w:pPr>
              <w:pStyle w:val="101"/>
              <w:widowControl w:val="0"/>
              <w:shd w:val="clear" w:color="auto" w:fill="auto"/>
              <w:spacing w:line="240" w:lineRule="auto"/>
            </w:pPr>
            <w:r w:rsidRPr="001A3C4F">
              <w:rPr>
                <w:rStyle w:val="102"/>
              </w:rPr>
              <w:t>Б) Разветвление линии ума под бугром Юпитера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211" w:type="dxa"/>
          </w:tcPr>
          <w:p w:rsidR="00F80744" w:rsidRDefault="00F80744" w:rsidP="00510CD6">
            <w:pPr>
              <w:pStyle w:val="a5"/>
              <w:widowControl w:val="0"/>
              <w:shd w:val="clear" w:color="auto" w:fill="auto"/>
              <w:tabs>
                <w:tab w:val="left" w:pos="682"/>
              </w:tabs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F80744" w:rsidTr="0047795B">
        <w:tc>
          <w:tcPr>
            <w:tcW w:w="5211" w:type="dxa"/>
          </w:tcPr>
          <w:p w:rsidR="002E3A0F" w:rsidRDefault="00A35E95" w:rsidP="002E3A0F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3"/>
              </w:rPr>
            </w:pPr>
            <w:r>
              <w:rPr>
                <w:noProof/>
              </w:rPr>
              <w:drawing>
                <wp:inline distT="0" distB="0" distL="0" distR="0">
                  <wp:extent cx="2672080" cy="154368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A0F" w:rsidRDefault="002E3A0F" w:rsidP="002E3A0F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3"/>
              </w:rPr>
            </w:pPr>
          </w:p>
          <w:p w:rsidR="002E3A0F" w:rsidRDefault="002E3A0F" w:rsidP="002E3A0F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22"/>
              </w:rPr>
            </w:pPr>
            <w:r w:rsidRPr="001A3C4F">
              <w:rPr>
                <w:rStyle w:val="103"/>
              </w:rPr>
              <w:t>А)</w:t>
            </w:r>
            <w:r w:rsidRPr="001A3C4F">
              <w:rPr>
                <w:rStyle w:val="1022"/>
              </w:rPr>
              <w:t xml:space="preserve"> Линия ума присоединяется к линии жизни, образуя острый треугольник </w:t>
            </w:r>
          </w:p>
          <w:p w:rsidR="002E3A0F" w:rsidRPr="001A3C4F" w:rsidRDefault="002E3A0F" w:rsidP="002E3A0F">
            <w:pPr>
              <w:pStyle w:val="101"/>
              <w:widowControl w:val="0"/>
              <w:shd w:val="clear" w:color="auto" w:fill="auto"/>
              <w:spacing w:line="240" w:lineRule="auto"/>
            </w:pPr>
            <w:r w:rsidRPr="001A3C4F">
              <w:rPr>
                <w:rStyle w:val="1022"/>
              </w:rPr>
              <w:t>Б) Линия ума загибается между пальцами Аполлона и Сатурна, останавливаясь на линии сердца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211" w:type="dxa"/>
          </w:tcPr>
          <w:p w:rsidR="003B2A02" w:rsidRPr="001A3C4F" w:rsidRDefault="003B2A02" w:rsidP="003B2A02">
            <w:pPr>
              <w:pStyle w:val="a5"/>
              <w:widowControl w:val="0"/>
              <w:numPr>
                <w:ilvl w:val="1"/>
                <w:numId w:val="5"/>
              </w:numPr>
              <w:shd w:val="clear" w:color="auto" w:fill="auto"/>
              <w:tabs>
                <w:tab w:val="left" w:pos="745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lastRenderedPageBreak/>
              <w:t>Широко опускающаяся к браслетам линия выдает человека артистичного, твор</w:t>
            </w:r>
            <w:r w:rsidRPr="001A3C4F">
              <w:rPr>
                <w:sz w:val="22"/>
                <w:szCs w:val="22"/>
              </w:rPr>
              <w:softHyphen/>
              <w:t>ческого, способного к оккультным наукам.</w:t>
            </w:r>
          </w:p>
          <w:p w:rsidR="003B2A02" w:rsidRPr="001A3C4F" w:rsidRDefault="003B2A02" w:rsidP="003B2A02">
            <w:pPr>
              <w:pStyle w:val="a5"/>
              <w:widowControl w:val="0"/>
              <w:numPr>
                <w:ilvl w:val="1"/>
                <w:numId w:val="5"/>
              </w:numPr>
              <w:shd w:val="clear" w:color="auto" w:fill="auto"/>
              <w:tabs>
                <w:tab w:val="left" w:pos="71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Широко опускающаяся к бугру Луны линия указывает на человека исключитель</w:t>
            </w:r>
            <w:r w:rsidRPr="001A3C4F">
              <w:rPr>
                <w:sz w:val="22"/>
                <w:szCs w:val="22"/>
              </w:rPr>
              <w:softHyphen/>
              <w:t>но одаренного воображением, творческого, здравомыслящего, восприимчивого и идеа</w:t>
            </w:r>
            <w:r w:rsidRPr="001A3C4F">
              <w:rPr>
                <w:sz w:val="22"/>
                <w:szCs w:val="22"/>
              </w:rPr>
              <w:softHyphen/>
              <w:t>листичного.</w:t>
            </w:r>
          </w:p>
          <w:p w:rsidR="003B2A02" w:rsidRPr="001A3C4F" w:rsidRDefault="003B2A02" w:rsidP="003B2A02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22. Линия, присоединяющаяся к линии жизни у пальца Сатурна, говорит о невозможности самостоятельно принимать решения, </w:t>
            </w:r>
            <w:r>
              <w:rPr>
                <w:sz w:val="22"/>
                <w:szCs w:val="22"/>
              </w:rPr>
              <w:lastRenderedPageBreak/>
              <w:t>ос</w:t>
            </w:r>
            <w:r w:rsidRPr="001A3C4F">
              <w:rPr>
                <w:sz w:val="22"/>
                <w:szCs w:val="22"/>
              </w:rPr>
              <w:t>мотрительности и недостатке уверенности.</w:t>
            </w:r>
          </w:p>
          <w:p w:rsidR="003B2A02" w:rsidRPr="001A3C4F" w:rsidRDefault="003B2A02" w:rsidP="003B2A02">
            <w:pPr>
              <w:pStyle w:val="a5"/>
              <w:widowControl w:val="0"/>
              <w:numPr>
                <w:ilvl w:val="2"/>
                <w:numId w:val="5"/>
              </w:numPr>
              <w:shd w:val="clear" w:color="auto" w:fill="auto"/>
              <w:tabs>
                <w:tab w:val="left" w:pos="69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Линия, начинающаяся под бугром Са</w:t>
            </w:r>
            <w:r w:rsidRPr="001A3C4F">
              <w:rPr>
                <w:sz w:val="22"/>
                <w:szCs w:val="22"/>
              </w:rPr>
              <w:softHyphen/>
              <w:t>турна,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признак большого несчастья из-за тщеславия, упрямства и опрометчивости.</w:t>
            </w:r>
          </w:p>
          <w:p w:rsidR="003B2A02" w:rsidRPr="001A3C4F" w:rsidRDefault="003B2A02" w:rsidP="003B2A02">
            <w:pPr>
              <w:pStyle w:val="a5"/>
              <w:widowControl w:val="0"/>
              <w:numPr>
                <w:ilvl w:val="2"/>
                <w:numId w:val="5"/>
              </w:numPr>
              <w:shd w:val="clear" w:color="auto" w:fill="auto"/>
              <w:tabs>
                <w:tab w:val="left" w:pos="68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Линия, едва отделенная от линии жиз</w:t>
            </w:r>
            <w:r w:rsidRPr="001A3C4F">
              <w:rPr>
                <w:sz w:val="22"/>
                <w:szCs w:val="22"/>
              </w:rPr>
              <w:softHyphen/>
              <w:t>ни, выдает благоразумного, приятного и во</w:t>
            </w:r>
            <w:r w:rsidRPr="001A3C4F">
              <w:rPr>
                <w:sz w:val="22"/>
                <w:szCs w:val="22"/>
              </w:rPr>
              <w:softHyphen/>
              <w:t>сторженного человека.</w:t>
            </w:r>
          </w:p>
          <w:p w:rsidR="003B2A02" w:rsidRPr="001A3C4F" w:rsidRDefault="003B2A02" w:rsidP="003B2A02">
            <w:pPr>
              <w:pStyle w:val="a5"/>
              <w:widowControl w:val="0"/>
              <w:numPr>
                <w:ilvl w:val="2"/>
                <w:numId w:val="5"/>
              </w:numPr>
              <w:shd w:val="clear" w:color="auto" w:fill="auto"/>
              <w:tabs>
                <w:tab w:val="left" w:pos="68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Отходящие к бугру Луны ответвления говорят о меланхоличном и болезненном хозяине.</w:t>
            </w:r>
          </w:p>
          <w:p w:rsidR="003B2A02" w:rsidRPr="001A3C4F" w:rsidRDefault="003B2A02" w:rsidP="003B2A02">
            <w:pPr>
              <w:pStyle w:val="a5"/>
              <w:widowControl w:val="0"/>
              <w:numPr>
                <w:ilvl w:val="2"/>
                <w:numId w:val="5"/>
              </w:numPr>
              <w:shd w:val="clear" w:color="auto" w:fill="auto"/>
              <w:tabs>
                <w:tab w:val="left" w:pos="70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Ответвление в сторону линии сердца указывает на страсть и душевные эмоции со стороны любимого человека, которые при</w:t>
            </w:r>
            <w:r w:rsidRPr="001A3C4F">
              <w:rPr>
                <w:sz w:val="22"/>
                <w:szCs w:val="22"/>
              </w:rPr>
              <w:softHyphen/>
              <w:t>водят к краху.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3B2A02" w:rsidTr="0047795B">
        <w:tc>
          <w:tcPr>
            <w:tcW w:w="5211" w:type="dxa"/>
          </w:tcPr>
          <w:p w:rsidR="003B2A02" w:rsidRDefault="003B2A02" w:rsidP="002E3A0F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21"/>
              </w:rPr>
            </w:pPr>
          </w:p>
          <w:p w:rsidR="003B2A02" w:rsidRDefault="00A35E95" w:rsidP="002E3A0F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21"/>
              </w:rPr>
            </w:pPr>
            <w:r>
              <w:rPr>
                <w:noProof/>
              </w:rPr>
              <w:drawing>
                <wp:inline distT="0" distB="0" distL="0" distR="0">
                  <wp:extent cx="2280285" cy="1282700"/>
                  <wp:effectExtent l="0" t="0" r="571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A02" w:rsidRDefault="003B2A02" w:rsidP="002E3A0F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21"/>
              </w:rPr>
            </w:pPr>
          </w:p>
          <w:p w:rsidR="003B2A02" w:rsidRDefault="003B2A02" w:rsidP="002E3A0F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21"/>
              </w:rPr>
            </w:pPr>
            <w:r w:rsidRPr="001A3C4F">
              <w:rPr>
                <w:rStyle w:val="1021"/>
              </w:rPr>
              <w:t xml:space="preserve">А) Линия ума, широко опускающаяся к браслетам </w:t>
            </w:r>
          </w:p>
          <w:p w:rsidR="003B2A02" w:rsidRPr="001A3C4F" w:rsidRDefault="003B2A02" w:rsidP="002E3A0F">
            <w:pPr>
              <w:pStyle w:val="101"/>
              <w:widowControl w:val="0"/>
              <w:shd w:val="clear" w:color="auto" w:fill="auto"/>
              <w:spacing w:line="240" w:lineRule="auto"/>
            </w:pPr>
            <w:r w:rsidRPr="001A3C4F">
              <w:rPr>
                <w:rStyle w:val="1021"/>
              </w:rPr>
              <w:t>Б) Линия ума, широко опускающаяся к бугру Луны</w:t>
            </w:r>
          </w:p>
        </w:tc>
        <w:tc>
          <w:tcPr>
            <w:tcW w:w="5211" w:type="dxa"/>
          </w:tcPr>
          <w:p w:rsidR="003B2A02" w:rsidRDefault="003B2A02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3B2A02" w:rsidTr="0047795B">
        <w:tc>
          <w:tcPr>
            <w:tcW w:w="5211" w:type="dxa"/>
          </w:tcPr>
          <w:p w:rsidR="003B2A02" w:rsidRDefault="00A35E95" w:rsidP="002E3A0F">
            <w:pPr>
              <w:pStyle w:val="101"/>
              <w:widowControl w:val="0"/>
              <w:shd w:val="clear" w:color="auto" w:fill="auto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2113915" cy="1235075"/>
                  <wp:effectExtent l="0" t="0" r="635" b="317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A02" w:rsidRDefault="003B2A02" w:rsidP="003B2A02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20"/>
              </w:rPr>
            </w:pPr>
            <w:r w:rsidRPr="001A3C4F">
              <w:rPr>
                <w:rStyle w:val="1020"/>
              </w:rPr>
              <w:t xml:space="preserve">А) Ответвление линии ума в сторону линии сердца </w:t>
            </w:r>
          </w:p>
          <w:p w:rsidR="003B2A02" w:rsidRPr="001A3C4F" w:rsidRDefault="003B2A02" w:rsidP="002E3A0F">
            <w:pPr>
              <w:pStyle w:val="101"/>
              <w:widowControl w:val="0"/>
              <w:shd w:val="clear" w:color="auto" w:fill="auto"/>
              <w:spacing w:line="240" w:lineRule="auto"/>
            </w:pPr>
            <w:r w:rsidRPr="001A3C4F">
              <w:rPr>
                <w:rStyle w:val="1020"/>
              </w:rPr>
              <w:t>Б) Линия ума, заканчивающаяся разветвлением с равными отходящими линиями</w:t>
            </w:r>
          </w:p>
        </w:tc>
        <w:tc>
          <w:tcPr>
            <w:tcW w:w="5211" w:type="dxa"/>
          </w:tcPr>
          <w:p w:rsidR="003B2A02" w:rsidRPr="001A3C4F" w:rsidRDefault="003B2A02" w:rsidP="003B2A02">
            <w:pPr>
              <w:pStyle w:val="a5"/>
              <w:widowControl w:val="0"/>
              <w:numPr>
                <w:ilvl w:val="2"/>
                <w:numId w:val="5"/>
              </w:numPr>
              <w:shd w:val="clear" w:color="auto" w:fill="auto"/>
              <w:tabs>
                <w:tab w:val="left" w:pos="68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Линия, заканчивающаяся разветвлени</w:t>
            </w:r>
            <w:r w:rsidRPr="001A3C4F">
              <w:rPr>
                <w:sz w:val="22"/>
                <w:szCs w:val="22"/>
              </w:rPr>
              <w:softHyphen/>
              <w:t>ем с равными отходящими линиями, пока</w:t>
            </w:r>
            <w:r w:rsidRPr="001A3C4F">
              <w:rPr>
                <w:sz w:val="22"/>
                <w:szCs w:val="22"/>
              </w:rPr>
              <w:softHyphen/>
              <w:t>зывает уравновешенного, восприимчивого и творческого человека.</w:t>
            </w:r>
          </w:p>
          <w:p w:rsidR="003B2A02" w:rsidRPr="001A3C4F" w:rsidRDefault="003B2A02" w:rsidP="003B2A02">
            <w:pPr>
              <w:pStyle w:val="a5"/>
              <w:widowControl w:val="0"/>
              <w:numPr>
                <w:ilvl w:val="2"/>
                <w:numId w:val="5"/>
              </w:numPr>
              <w:shd w:val="clear" w:color="auto" w:fill="auto"/>
              <w:tabs>
                <w:tab w:val="left" w:pos="70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Узловатая линия говорит об инстинк</w:t>
            </w:r>
            <w:r w:rsidRPr="001A3C4F">
              <w:rPr>
                <w:sz w:val="22"/>
                <w:szCs w:val="22"/>
              </w:rPr>
              <w:softHyphen/>
              <w:t>тах насилия и убийства и хронических не</w:t>
            </w:r>
            <w:r w:rsidRPr="001A3C4F">
              <w:rPr>
                <w:sz w:val="22"/>
                <w:szCs w:val="22"/>
              </w:rPr>
              <w:softHyphen/>
              <w:t>вралгических проблемах.</w:t>
            </w:r>
          </w:p>
          <w:p w:rsidR="003B2A02" w:rsidRPr="001A3C4F" w:rsidRDefault="003B2A02" w:rsidP="003B2A02">
            <w:pPr>
              <w:pStyle w:val="a5"/>
              <w:widowControl w:val="0"/>
              <w:numPr>
                <w:ilvl w:val="2"/>
                <w:numId w:val="5"/>
              </w:numPr>
              <w:shd w:val="clear" w:color="auto" w:fill="auto"/>
              <w:tabs>
                <w:tab w:val="left" w:pos="69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Линия, начинающаяся от линии серд</w:t>
            </w:r>
            <w:r w:rsidRPr="001A3C4F">
              <w:rPr>
                <w:sz w:val="22"/>
                <w:szCs w:val="22"/>
              </w:rPr>
              <w:softHyphen/>
              <w:t>ца,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признак того, что чувствами человека управляет скорее разум, нежели логика.</w:t>
            </w:r>
          </w:p>
          <w:p w:rsidR="003B2A02" w:rsidRPr="001A3C4F" w:rsidRDefault="003B2A02" w:rsidP="003B2A02">
            <w:pPr>
              <w:pStyle w:val="a5"/>
              <w:widowControl w:val="0"/>
              <w:numPr>
                <w:ilvl w:val="2"/>
                <w:numId w:val="5"/>
              </w:numPr>
              <w:shd w:val="clear" w:color="auto" w:fill="auto"/>
              <w:tabs>
                <w:tab w:val="left" w:pos="67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Линия, начинающаяся на пальце Юпи</w:t>
            </w:r>
            <w:r w:rsidRPr="001A3C4F">
              <w:rPr>
                <w:sz w:val="22"/>
                <w:szCs w:val="22"/>
              </w:rPr>
              <w:softHyphen/>
              <w:t>тера, показывает исключительную самоуве</w:t>
            </w:r>
            <w:r w:rsidRPr="001A3C4F">
              <w:rPr>
                <w:sz w:val="22"/>
                <w:szCs w:val="22"/>
              </w:rPr>
              <w:softHyphen/>
              <w:t>ренность, тщеславие, расточительность, тщеславие и опрометчивость.</w:t>
            </w:r>
          </w:p>
          <w:p w:rsidR="003B2A02" w:rsidRDefault="003B2A02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3B2A02" w:rsidTr="0047795B">
        <w:tc>
          <w:tcPr>
            <w:tcW w:w="5211" w:type="dxa"/>
          </w:tcPr>
          <w:p w:rsidR="003B2A02" w:rsidRDefault="00A35E95" w:rsidP="002E3A0F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19"/>
              </w:rPr>
            </w:pPr>
            <w:r>
              <w:rPr>
                <w:noProof/>
              </w:rPr>
              <w:drawing>
                <wp:inline distT="0" distB="0" distL="0" distR="0">
                  <wp:extent cx="2220595" cy="1258570"/>
                  <wp:effectExtent l="0" t="0" r="825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595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A02" w:rsidRDefault="003B2A02" w:rsidP="002E3A0F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19"/>
              </w:rPr>
            </w:pPr>
          </w:p>
          <w:p w:rsidR="003B2A02" w:rsidRPr="001A3C4F" w:rsidRDefault="003B2A02" w:rsidP="002E3A0F">
            <w:pPr>
              <w:pStyle w:val="101"/>
              <w:widowControl w:val="0"/>
              <w:shd w:val="clear" w:color="auto" w:fill="auto"/>
              <w:spacing w:line="240" w:lineRule="auto"/>
            </w:pPr>
            <w:r w:rsidRPr="001A3C4F">
              <w:rPr>
                <w:rStyle w:val="1019"/>
              </w:rPr>
              <w:t>А) Линия ума, начинающаяся на пальце Юпитера 5) Линия ума, оканчивающаяся на бугре Меркурия</w:t>
            </w:r>
          </w:p>
        </w:tc>
        <w:tc>
          <w:tcPr>
            <w:tcW w:w="5211" w:type="dxa"/>
          </w:tcPr>
          <w:p w:rsidR="003B2A02" w:rsidRPr="001A3C4F" w:rsidRDefault="003B2A02" w:rsidP="003B2A02">
            <w:pPr>
              <w:pStyle w:val="a5"/>
              <w:widowControl w:val="0"/>
              <w:numPr>
                <w:ilvl w:val="2"/>
                <w:numId w:val="5"/>
              </w:numPr>
              <w:shd w:val="clear" w:color="auto" w:fill="auto"/>
              <w:tabs>
                <w:tab w:val="left" w:pos="76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Линия, оканчивающаяся на бугре Меркурия, указывает на человека расчетли</w:t>
            </w:r>
            <w:r w:rsidRPr="001A3C4F">
              <w:rPr>
                <w:sz w:val="22"/>
                <w:szCs w:val="22"/>
              </w:rPr>
              <w:softHyphen/>
              <w:t>вого, проницательного, обманчивого и не</w:t>
            </w:r>
            <w:r w:rsidRPr="001A3C4F">
              <w:rPr>
                <w:sz w:val="22"/>
                <w:szCs w:val="22"/>
              </w:rPr>
              <w:softHyphen/>
              <w:t>честного.</w:t>
            </w:r>
          </w:p>
          <w:p w:rsidR="003B2A02" w:rsidRPr="001A3C4F" w:rsidRDefault="003B2A02" w:rsidP="003B2A02">
            <w:pPr>
              <w:pStyle w:val="a5"/>
              <w:widowControl w:val="0"/>
              <w:numPr>
                <w:ilvl w:val="2"/>
                <w:numId w:val="5"/>
              </w:numPr>
              <w:shd w:val="clear" w:color="auto" w:fill="auto"/>
              <w:tabs>
                <w:tab w:val="left" w:pos="70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Развилка, идущая к бугру Меркурия, выдает </w:t>
            </w:r>
            <w:proofErr w:type="gramStart"/>
            <w:r w:rsidRPr="001A3C4F">
              <w:rPr>
                <w:sz w:val="22"/>
                <w:szCs w:val="22"/>
              </w:rPr>
              <w:t>амбициозного</w:t>
            </w:r>
            <w:proofErr w:type="gramEnd"/>
            <w:r w:rsidRPr="001A3C4F">
              <w:rPr>
                <w:sz w:val="22"/>
                <w:szCs w:val="22"/>
              </w:rPr>
              <w:t xml:space="preserve"> человека с отличными способностями к языку и гипнозу.</w:t>
            </w:r>
          </w:p>
          <w:p w:rsidR="003B2A02" w:rsidRDefault="003B2A02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  <w:r w:rsidRPr="001A3C4F">
              <w:rPr>
                <w:sz w:val="22"/>
                <w:szCs w:val="22"/>
              </w:rPr>
              <w:t>Линия, которая сильно отделена от ли</w:t>
            </w:r>
            <w:r w:rsidRPr="001A3C4F">
              <w:rPr>
                <w:sz w:val="22"/>
                <w:szCs w:val="22"/>
              </w:rPr>
              <w:softHyphen/>
              <w:t>нии жизни, предполагает в человеке импуль</w:t>
            </w:r>
            <w:r w:rsidRPr="001A3C4F">
              <w:rPr>
                <w:sz w:val="22"/>
                <w:szCs w:val="22"/>
              </w:rPr>
              <w:softHyphen/>
              <w:t>сивность, поспешность, самоуверенность, временами истеричность; но такой человек свободно принимает решения.</w:t>
            </w:r>
          </w:p>
        </w:tc>
      </w:tr>
      <w:tr w:rsidR="003B2A02" w:rsidTr="0047795B">
        <w:tc>
          <w:tcPr>
            <w:tcW w:w="5211" w:type="dxa"/>
          </w:tcPr>
          <w:p w:rsidR="00226004" w:rsidRDefault="00A35E95" w:rsidP="00226004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18"/>
              </w:rPr>
            </w:pPr>
            <w:r>
              <w:rPr>
                <w:noProof/>
              </w:rPr>
              <w:drawing>
                <wp:inline distT="0" distB="0" distL="0" distR="0">
                  <wp:extent cx="2458085" cy="1330325"/>
                  <wp:effectExtent l="0" t="0" r="0" b="317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8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004" w:rsidRPr="001A3C4F" w:rsidRDefault="00226004" w:rsidP="00226004">
            <w:pPr>
              <w:pStyle w:val="101"/>
              <w:widowControl w:val="0"/>
              <w:shd w:val="clear" w:color="auto" w:fill="auto"/>
              <w:spacing w:line="240" w:lineRule="auto"/>
            </w:pPr>
            <w:r w:rsidRPr="001A3C4F">
              <w:rPr>
                <w:rStyle w:val="1018"/>
              </w:rPr>
              <w:lastRenderedPageBreak/>
              <w:t>А) Развилка линии ума, идущая к бугру Меркурия Б) Линия ума, которая сильно отделена от линии жизни</w:t>
            </w:r>
          </w:p>
          <w:p w:rsidR="003B2A02" w:rsidRPr="001A3C4F" w:rsidRDefault="003B2A02" w:rsidP="002E3A0F">
            <w:pPr>
              <w:pStyle w:val="101"/>
              <w:widowControl w:val="0"/>
              <w:shd w:val="clear" w:color="auto" w:fill="auto"/>
              <w:spacing w:line="240" w:lineRule="auto"/>
            </w:pPr>
          </w:p>
        </w:tc>
        <w:tc>
          <w:tcPr>
            <w:tcW w:w="5211" w:type="dxa"/>
          </w:tcPr>
          <w:p w:rsidR="00226004" w:rsidRPr="001A3C4F" w:rsidRDefault="00226004" w:rsidP="00226004">
            <w:pPr>
              <w:pStyle w:val="a5"/>
              <w:widowControl w:val="0"/>
              <w:numPr>
                <w:ilvl w:val="2"/>
                <w:numId w:val="5"/>
              </w:numPr>
              <w:shd w:val="clear" w:color="auto" w:fill="auto"/>
              <w:tabs>
                <w:tab w:val="left" w:pos="735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lastRenderedPageBreak/>
              <w:t>Поднимающиеся ответвления от ли</w:t>
            </w:r>
            <w:r w:rsidRPr="001A3C4F">
              <w:rPr>
                <w:sz w:val="22"/>
                <w:szCs w:val="22"/>
              </w:rPr>
              <w:softHyphen/>
              <w:t>нии показывают высокие желания без опре</w:t>
            </w:r>
            <w:r w:rsidRPr="001A3C4F">
              <w:rPr>
                <w:sz w:val="22"/>
                <w:szCs w:val="22"/>
              </w:rPr>
              <w:softHyphen/>
              <w:t>деленной цели.</w:t>
            </w:r>
          </w:p>
          <w:p w:rsidR="00226004" w:rsidRPr="001A3C4F" w:rsidRDefault="00226004" w:rsidP="00226004">
            <w:pPr>
              <w:pStyle w:val="a5"/>
              <w:widowControl w:val="0"/>
              <w:numPr>
                <w:ilvl w:val="2"/>
                <w:numId w:val="5"/>
              </w:numPr>
              <w:shd w:val="clear" w:color="auto" w:fill="auto"/>
              <w:tabs>
                <w:tab w:val="left" w:pos="69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Спускающиеся вниз ответвления ука</w:t>
            </w:r>
            <w:r w:rsidRPr="001A3C4F">
              <w:rPr>
                <w:sz w:val="22"/>
                <w:szCs w:val="22"/>
              </w:rPr>
              <w:softHyphen/>
              <w:t>зывают на постоянные несчастья и разоча</w:t>
            </w:r>
            <w:r w:rsidRPr="001A3C4F">
              <w:rPr>
                <w:sz w:val="22"/>
                <w:szCs w:val="22"/>
              </w:rPr>
              <w:softHyphen/>
              <w:t>рования.</w:t>
            </w:r>
          </w:p>
          <w:p w:rsidR="00226004" w:rsidRPr="001A3C4F" w:rsidRDefault="00226004" w:rsidP="00226004">
            <w:pPr>
              <w:pStyle w:val="a5"/>
              <w:widowControl w:val="0"/>
              <w:numPr>
                <w:ilvl w:val="2"/>
                <w:numId w:val="5"/>
              </w:numPr>
              <w:shd w:val="clear" w:color="auto" w:fill="auto"/>
              <w:tabs>
                <w:tab w:val="left" w:pos="71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Загнутая на конце линия выдает в че</w:t>
            </w:r>
            <w:r w:rsidRPr="001A3C4F">
              <w:rPr>
                <w:sz w:val="22"/>
                <w:szCs w:val="22"/>
              </w:rPr>
              <w:softHyphen/>
              <w:t>ловеке малодушие и потворство. Такой че</w:t>
            </w:r>
            <w:r w:rsidRPr="001A3C4F">
              <w:rPr>
                <w:sz w:val="22"/>
                <w:szCs w:val="22"/>
              </w:rPr>
              <w:softHyphen/>
              <w:t>ловек, скорее всего,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предатель.</w:t>
            </w:r>
          </w:p>
          <w:p w:rsidR="003B2A02" w:rsidRDefault="003B2A02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3B2A02" w:rsidTr="0047795B">
        <w:tc>
          <w:tcPr>
            <w:tcW w:w="5211" w:type="dxa"/>
          </w:tcPr>
          <w:p w:rsidR="00226004" w:rsidRDefault="00A35E95" w:rsidP="00226004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17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03780" cy="1294130"/>
                  <wp:effectExtent l="0" t="0" r="1270" b="127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004" w:rsidRDefault="00226004" w:rsidP="00226004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17"/>
              </w:rPr>
            </w:pPr>
          </w:p>
          <w:p w:rsidR="00226004" w:rsidRDefault="00226004" w:rsidP="00226004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17"/>
              </w:rPr>
            </w:pPr>
            <w:r w:rsidRPr="001A3C4F">
              <w:rPr>
                <w:rStyle w:val="1017"/>
              </w:rPr>
              <w:t xml:space="preserve">А) Ответвления линии ума, спускающиеся вниз </w:t>
            </w:r>
          </w:p>
          <w:p w:rsidR="00226004" w:rsidRPr="001A3C4F" w:rsidRDefault="00226004" w:rsidP="00226004">
            <w:pPr>
              <w:pStyle w:val="101"/>
              <w:widowControl w:val="0"/>
              <w:shd w:val="clear" w:color="auto" w:fill="auto"/>
              <w:spacing w:line="240" w:lineRule="auto"/>
            </w:pPr>
            <w:r w:rsidRPr="001A3C4F">
              <w:rPr>
                <w:rStyle w:val="1017"/>
              </w:rPr>
              <w:t>Б) Линия ума, загнутая на конце</w:t>
            </w:r>
          </w:p>
          <w:p w:rsidR="003B2A02" w:rsidRPr="001A3C4F" w:rsidRDefault="003B2A02" w:rsidP="002E3A0F">
            <w:pPr>
              <w:pStyle w:val="101"/>
              <w:widowControl w:val="0"/>
              <w:shd w:val="clear" w:color="auto" w:fill="auto"/>
              <w:spacing w:line="240" w:lineRule="auto"/>
            </w:pPr>
          </w:p>
        </w:tc>
        <w:tc>
          <w:tcPr>
            <w:tcW w:w="5211" w:type="dxa"/>
          </w:tcPr>
          <w:p w:rsidR="00226004" w:rsidRPr="001A3C4F" w:rsidRDefault="00226004" w:rsidP="00226004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37. Линия, начинающаяся внутри линии жизни,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признак человека неуверенного, пугливого, отчужденного и ненадежного.</w:t>
            </w:r>
          </w:p>
          <w:p w:rsidR="00226004" w:rsidRPr="001A3C4F" w:rsidRDefault="00226004" w:rsidP="00226004">
            <w:pPr>
              <w:pStyle w:val="a5"/>
              <w:widowControl w:val="0"/>
              <w:numPr>
                <w:ilvl w:val="3"/>
                <w:numId w:val="5"/>
              </w:numPr>
              <w:shd w:val="clear" w:color="auto" w:fill="auto"/>
              <w:tabs>
                <w:tab w:val="left" w:pos="75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Короткая линия говорит о том, что такой человек близорукий, мрачный, кото</w:t>
            </w:r>
            <w:r w:rsidRPr="001A3C4F">
              <w:rPr>
                <w:sz w:val="22"/>
                <w:szCs w:val="22"/>
              </w:rPr>
              <w:softHyphen/>
              <w:t>рому недостает сосредоточенности.</w:t>
            </w:r>
          </w:p>
          <w:p w:rsidR="00226004" w:rsidRPr="001A3C4F" w:rsidRDefault="00226004" w:rsidP="00226004">
            <w:pPr>
              <w:pStyle w:val="a5"/>
              <w:widowControl w:val="0"/>
              <w:numPr>
                <w:ilvl w:val="3"/>
                <w:numId w:val="5"/>
              </w:numPr>
              <w:shd w:val="clear" w:color="auto" w:fill="auto"/>
              <w:tabs>
                <w:tab w:val="left" w:pos="69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загибается между пальца</w:t>
            </w:r>
            <w:r w:rsidRPr="001A3C4F">
              <w:rPr>
                <w:sz w:val="22"/>
                <w:szCs w:val="22"/>
              </w:rPr>
              <w:softHyphen/>
              <w:t xml:space="preserve">ми Аполлона и Меркурия, то это значит, что такой человек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>артистичный с коммерчес</w:t>
            </w:r>
            <w:r w:rsidRPr="001A3C4F">
              <w:rPr>
                <w:sz w:val="22"/>
                <w:szCs w:val="22"/>
              </w:rPr>
              <w:softHyphen/>
              <w:t>кими умениями.</w:t>
            </w:r>
          </w:p>
          <w:p w:rsidR="003B2A02" w:rsidRDefault="003B2A02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3B2A02" w:rsidTr="0047795B">
        <w:tc>
          <w:tcPr>
            <w:tcW w:w="5211" w:type="dxa"/>
          </w:tcPr>
          <w:p w:rsidR="00226004" w:rsidRPr="001A3C4F" w:rsidRDefault="00A35E95" w:rsidP="00226004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2612390" cy="1579245"/>
                  <wp:effectExtent l="0" t="0" r="0" b="190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004" w:rsidRDefault="00226004" w:rsidP="00226004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16"/>
              </w:rPr>
            </w:pPr>
            <w:r w:rsidRPr="001A3C4F">
              <w:rPr>
                <w:rStyle w:val="1016"/>
              </w:rPr>
              <w:t xml:space="preserve">А) Короткая линия ума </w:t>
            </w:r>
          </w:p>
          <w:p w:rsidR="00226004" w:rsidRPr="001A3C4F" w:rsidRDefault="00226004" w:rsidP="00226004">
            <w:pPr>
              <w:pStyle w:val="101"/>
              <w:widowControl w:val="0"/>
              <w:shd w:val="clear" w:color="auto" w:fill="auto"/>
              <w:spacing w:line="240" w:lineRule="auto"/>
            </w:pPr>
            <w:r w:rsidRPr="001A3C4F">
              <w:rPr>
                <w:rStyle w:val="1016"/>
              </w:rPr>
              <w:t>Б) Линия ума загибается между пальцами Аполлона и Меркурия</w:t>
            </w:r>
          </w:p>
          <w:p w:rsidR="003B2A02" w:rsidRPr="001A3C4F" w:rsidRDefault="003B2A02" w:rsidP="002E3A0F">
            <w:pPr>
              <w:pStyle w:val="101"/>
              <w:widowControl w:val="0"/>
              <w:shd w:val="clear" w:color="auto" w:fill="auto"/>
              <w:spacing w:line="240" w:lineRule="auto"/>
            </w:pPr>
          </w:p>
        </w:tc>
        <w:tc>
          <w:tcPr>
            <w:tcW w:w="5211" w:type="dxa"/>
          </w:tcPr>
          <w:p w:rsidR="00226004" w:rsidRPr="001A3C4F" w:rsidRDefault="00226004" w:rsidP="00226004">
            <w:pPr>
              <w:pStyle w:val="a5"/>
              <w:widowControl w:val="0"/>
              <w:numPr>
                <w:ilvl w:val="3"/>
                <w:numId w:val="5"/>
              </w:numPr>
              <w:shd w:val="clear" w:color="auto" w:fill="auto"/>
              <w:tabs>
                <w:tab w:val="left" w:pos="74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заканчивается на бугре Аполлона, то такой человек высокоодарен</w:t>
            </w:r>
            <w:r w:rsidRPr="001A3C4F">
              <w:rPr>
                <w:sz w:val="22"/>
                <w:szCs w:val="22"/>
              </w:rPr>
              <w:softHyphen/>
              <w:t>ный и артистичный.</w:t>
            </w:r>
          </w:p>
          <w:p w:rsidR="00226004" w:rsidRPr="001A3C4F" w:rsidRDefault="00226004" w:rsidP="00226004">
            <w:pPr>
              <w:pStyle w:val="a5"/>
              <w:widowControl w:val="0"/>
              <w:numPr>
                <w:ilvl w:val="3"/>
                <w:numId w:val="5"/>
              </w:numPr>
              <w:shd w:val="clear" w:color="auto" w:fill="auto"/>
              <w:tabs>
                <w:tab w:val="left" w:pos="69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Линия, расположенная низко,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при</w:t>
            </w:r>
            <w:r w:rsidRPr="001A3C4F">
              <w:rPr>
                <w:sz w:val="22"/>
                <w:szCs w:val="22"/>
              </w:rPr>
              <w:softHyphen/>
              <w:t>знак жадности и экономии.</w:t>
            </w:r>
          </w:p>
          <w:p w:rsidR="00226004" w:rsidRPr="001A3C4F" w:rsidRDefault="00226004" w:rsidP="00226004">
            <w:pPr>
              <w:pStyle w:val="a5"/>
              <w:widowControl w:val="0"/>
              <w:numPr>
                <w:ilvl w:val="3"/>
                <w:numId w:val="5"/>
              </w:numPr>
              <w:shd w:val="clear" w:color="auto" w:fill="auto"/>
              <w:tabs>
                <w:tab w:val="left" w:pos="70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Волнистая линия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символ лживос</w:t>
            </w:r>
            <w:r w:rsidRPr="001A3C4F">
              <w:rPr>
                <w:sz w:val="22"/>
                <w:szCs w:val="22"/>
              </w:rPr>
              <w:softHyphen/>
              <w:t>ти, фальши, бесцельности, отсутствия ще</w:t>
            </w:r>
            <w:r w:rsidRPr="001A3C4F">
              <w:rPr>
                <w:sz w:val="22"/>
                <w:szCs w:val="22"/>
              </w:rPr>
              <w:softHyphen/>
              <w:t>петильности.</w:t>
            </w:r>
          </w:p>
          <w:p w:rsidR="00226004" w:rsidRPr="001A3C4F" w:rsidRDefault="00226004" w:rsidP="00226004">
            <w:pPr>
              <w:pStyle w:val="a5"/>
              <w:widowControl w:val="0"/>
              <w:numPr>
                <w:ilvl w:val="3"/>
                <w:numId w:val="5"/>
              </w:numPr>
              <w:shd w:val="clear" w:color="auto" w:fill="auto"/>
              <w:tabs>
                <w:tab w:val="left" w:pos="68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Если линия прямая, с разветвлением, идущим к бугру Луны, то такой человек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практичный, имеет хорошее воображение и тенденции к преувеличению.</w:t>
            </w:r>
          </w:p>
          <w:p w:rsidR="003B2A02" w:rsidRDefault="003B2A02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F80744" w:rsidRPr="0007541C" w:rsidRDefault="00F80744" w:rsidP="0007541C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color w:val="0000FF"/>
          <w:sz w:val="28"/>
          <w:szCs w:val="28"/>
        </w:rPr>
      </w:pPr>
    </w:p>
    <w:p w:rsidR="00F75B48" w:rsidRDefault="00F75B48" w:rsidP="0007541C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color w:val="0000FF"/>
          <w:sz w:val="28"/>
          <w:szCs w:val="28"/>
        </w:rPr>
      </w:pPr>
      <w:r w:rsidRPr="0007541C">
        <w:rPr>
          <w:b/>
          <w:color w:val="0000FF"/>
          <w:sz w:val="28"/>
          <w:szCs w:val="28"/>
        </w:rPr>
        <w:t>Линия судьбы</w:t>
      </w:r>
    </w:p>
    <w:tbl>
      <w:tblPr>
        <w:tblStyle w:val="ad"/>
        <w:tblW w:w="0" w:type="auto"/>
        <w:tblLook w:val="01E0"/>
      </w:tblPr>
      <w:tblGrid>
        <w:gridCol w:w="5211"/>
        <w:gridCol w:w="5211"/>
      </w:tblGrid>
      <w:tr w:rsidR="00F80744" w:rsidTr="0047795B">
        <w:tc>
          <w:tcPr>
            <w:tcW w:w="5211" w:type="dxa"/>
          </w:tcPr>
          <w:p w:rsidR="00F80744" w:rsidRDefault="00A35E95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51405" cy="3218180"/>
                  <wp:effectExtent l="0" t="0" r="0" b="127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321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2E3A0F" w:rsidRPr="001A3C4F" w:rsidRDefault="002E3A0F" w:rsidP="002E3A0F">
            <w:pPr>
              <w:pStyle w:val="a5"/>
              <w:widowControl w:val="0"/>
              <w:numPr>
                <w:ilvl w:val="4"/>
                <w:numId w:val="5"/>
              </w:numPr>
              <w:shd w:val="clear" w:color="auto" w:fill="auto"/>
              <w:tabs>
                <w:tab w:val="left" w:pos="58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Эта линия поднимается от основания ладони к бугру Сатурна, разделяя ладонь на две части.</w:t>
            </w:r>
          </w:p>
          <w:p w:rsidR="002E3A0F" w:rsidRPr="001A3C4F" w:rsidRDefault="002E3A0F" w:rsidP="002E3A0F">
            <w:pPr>
              <w:pStyle w:val="a5"/>
              <w:widowControl w:val="0"/>
              <w:numPr>
                <w:ilvl w:val="4"/>
                <w:numId w:val="5"/>
              </w:numPr>
              <w:shd w:val="clear" w:color="auto" w:fill="auto"/>
              <w:tabs>
                <w:tab w:val="left" w:pos="57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Отсутствие линии говорит о том, что такой человек достиг всего в жизни самосто</w:t>
            </w:r>
            <w:r w:rsidRPr="001A3C4F">
              <w:rPr>
                <w:sz w:val="22"/>
                <w:szCs w:val="22"/>
              </w:rPr>
              <w:softHyphen/>
              <w:t xml:space="preserve">ятельно; он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прилежный и ведет жизнь, бедную на приключения.</w:t>
            </w:r>
          </w:p>
          <w:p w:rsidR="002E3A0F" w:rsidRPr="001A3C4F" w:rsidRDefault="002E3A0F" w:rsidP="002E3A0F">
            <w:pPr>
              <w:pStyle w:val="a5"/>
              <w:widowControl w:val="0"/>
              <w:numPr>
                <w:ilvl w:val="4"/>
                <w:numId w:val="5"/>
              </w:numPr>
              <w:shd w:val="clear" w:color="auto" w:fill="auto"/>
              <w:tabs>
                <w:tab w:val="left" w:pos="57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Разветвление, отходящее к бугру Апол</w:t>
            </w:r>
            <w:r w:rsidRPr="001A3C4F">
              <w:rPr>
                <w:sz w:val="22"/>
                <w:szCs w:val="22"/>
              </w:rPr>
              <w:softHyphen/>
              <w:t>лона, предполагает в человеке известность и славу; он талантливый и артистичный, ув</w:t>
            </w:r>
            <w:r w:rsidRPr="001A3C4F">
              <w:rPr>
                <w:sz w:val="22"/>
                <w:szCs w:val="22"/>
              </w:rPr>
              <w:softHyphen/>
              <w:t>лекается музыкой и литературой.</w:t>
            </w:r>
          </w:p>
          <w:p w:rsidR="00510CD6" w:rsidRPr="001A3C4F" w:rsidRDefault="00510CD6" w:rsidP="00510CD6">
            <w:pPr>
              <w:pStyle w:val="a5"/>
              <w:widowControl w:val="0"/>
              <w:numPr>
                <w:ilvl w:val="4"/>
                <w:numId w:val="5"/>
              </w:numPr>
              <w:shd w:val="clear" w:color="auto" w:fill="auto"/>
              <w:tabs>
                <w:tab w:val="left" w:pos="56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Линия, заканчивающаяся развилкой на бугре Сатурна, говорит о благоразумии, интеллекте; этот человек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выдающаяся и мистическая персона.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F80744" w:rsidTr="0047795B">
        <w:tc>
          <w:tcPr>
            <w:tcW w:w="5211" w:type="dxa"/>
          </w:tcPr>
          <w:p w:rsidR="00F80744" w:rsidRDefault="00A35E95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21080" cy="1330325"/>
                  <wp:effectExtent l="0" t="0" r="7620" b="317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09650" cy="1330325"/>
                  <wp:effectExtent l="0" t="0" r="0" b="317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CD6" w:rsidRDefault="00510CD6" w:rsidP="00510CD6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15"/>
              </w:rPr>
            </w:pPr>
            <w:r w:rsidRPr="001A3C4F">
              <w:rPr>
                <w:rStyle w:val="1015"/>
              </w:rPr>
              <w:t xml:space="preserve">А) Разветвление линии судьбы, отходящее к бугру Аполлона </w:t>
            </w:r>
          </w:p>
          <w:p w:rsidR="00510CD6" w:rsidRPr="001A3C4F" w:rsidRDefault="00510CD6" w:rsidP="00510CD6">
            <w:pPr>
              <w:pStyle w:val="101"/>
              <w:widowControl w:val="0"/>
              <w:shd w:val="clear" w:color="auto" w:fill="auto"/>
              <w:spacing w:line="240" w:lineRule="auto"/>
            </w:pPr>
            <w:r w:rsidRPr="001A3C4F">
              <w:rPr>
                <w:rStyle w:val="1015"/>
              </w:rPr>
              <w:lastRenderedPageBreak/>
              <w:t>Б) Линия судьбы, заканчивающаяся развилкой на бугре Сатурна</w:t>
            </w:r>
          </w:p>
          <w:p w:rsidR="00510CD6" w:rsidRDefault="00510CD6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211" w:type="dxa"/>
          </w:tcPr>
          <w:p w:rsidR="00510CD6" w:rsidRPr="001A3C4F" w:rsidRDefault="00510CD6" w:rsidP="00510CD6">
            <w:pPr>
              <w:pStyle w:val="a5"/>
              <w:widowControl w:val="0"/>
              <w:numPr>
                <w:ilvl w:val="4"/>
                <w:numId w:val="5"/>
              </w:numPr>
              <w:shd w:val="clear" w:color="auto" w:fill="auto"/>
              <w:tabs>
                <w:tab w:val="left" w:pos="57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lastRenderedPageBreak/>
              <w:t>Развилка по направлению к бугру Мер</w:t>
            </w:r>
            <w:r w:rsidRPr="001A3C4F">
              <w:rPr>
                <w:sz w:val="22"/>
                <w:szCs w:val="22"/>
              </w:rPr>
              <w:softHyphen/>
              <w:t>курия говорит о невероятном успехе в биз</w:t>
            </w:r>
            <w:r w:rsidRPr="001A3C4F">
              <w:rPr>
                <w:sz w:val="22"/>
                <w:szCs w:val="22"/>
              </w:rPr>
              <w:softHyphen/>
              <w:t>несе и одаренности силой убеждения.</w:t>
            </w:r>
          </w:p>
          <w:p w:rsidR="00510CD6" w:rsidRPr="001A3C4F" w:rsidRDefault="00510CD6" w:rsidP="00510CD6">
            <w:pPr>
              <w:pStyle w:val="a5"/>
              <w:widowControl w:val="0"/>
              <w:numPr>
                <w:ilvl w:val="4"/>
                <w:numId w:val="5"/>
              </w:numPr>
              <w:shd w:val="clear" w:color="auto" w:fill="auto"/>
              <w:tabs>
                <w:tab w:val="left" w:pos="57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Развилка по направлению к бугру Юпи</w:t>
            </w:r>
            <w:r w:rsidRPr="001A3C4F">
              <w:rPr>
                <w:sz w:val="22"/>
                <w:szCs w:val="22"/>
              </w:rPr>
              <w:softHyphen/>
              <w:t>тера показывает предводительские качества, ведущие к славе и богатству; дипломатич</w:t>
            </w:r>
            <w:r w:rsidRPr="001A3C4F">
              <w:rPr>
                <w:sz w:val="22"/>
                <w:szCs w:val="22"/>
              </w:rPr>
              <w:softHyphen/>
              <w:t>ность, приятную наружность и гуманитар</w:t>
            </w:r>
            <w:r w:rsidRPr="001A3C4F">
              <w:rPr>
                <w:sz w:val="22"/>
                <w:szCs w:val="22"/>
              </w:rPr>
              <w:softHyphen/>
              <w:t>ные интересы.</w:t>
            </w:r>
          </w:p>
          <w:p w:rsidR="00510CD6" w:rsidRPr="001A3C4F" w:rsidRDefault="00510CD6" w:rsidP="00510CD6">
            <w:pPr>
              <w:pStyle w:val="a5"/>
              <w:widowControl w:val="0"/>
              <w:numPr>
                <w:ilvl w:val="4"/>
                <w:numId w:val="5"/>
              </w:numPr>
              <w:shd w:val="clear" w:color="auto" w:fill="auto"/>
              <w:tabs>
                <w:tab w:val="left" w:pos="57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проходит на палец Сатур</w:t>
            </w:r>
            <w:r w:rsidRPr="001A3C4F">
              <w:rPr>
                <w:sz w:val="22"/>
                <w:szCs w:val="22"/>
              </w:rPr>
              <w:softHyphen/>
              <w:t xml:space="preserve">на, то такому человеку предсказаны слава, богатство, </w:t>
            </w:r>
            <w:r w:rsidRPr="001A3C4F">
              <w:rPr>
                <w:sz w:val="22"/>
                <w:szCs w:val="22"/>
              </w:rPr>
              <w:lastRenderedPageBreak/>
              <w:t>путешествия и отличное здоровье.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510CD6" w:rsidTr="0047795B">
        <w:tc>
          <w:tcPr>
            <w:tcW w:w="5211" w:type="dxa"/>
          </w:tcPr>
          <w:p w:rsidR="00510CD6" w:rsidRDefault="00A35E95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2351405" cy="1674495"/>
                  <wp:effectExtent l="0" t="0" r="0" b="190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16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6B8" w:rsidRPr="001A3C4F" w:rsidRDefault="00B426B8" w:rsidP="00B426B8">
            <w:pPr>
              <w:pStyle w:val="101"/>
              <w:widowControl w:val="0"/>
              <w:shd w:val="clear" w:color="auto" w:fill="auto"/>
              <w:spacing w:line="240" w:lineRule="auto"/>
            </w:pPr>
            <w:r w:rsidRPr="001A3C4F">
              <w:rPr>
                <w:rStyle w:val="1014"/>
              </w:rPr>
              <w:t>А) Развилка линии судьбы по направлению к бугру Меркурия</w:t>
            </w:r>
          </w:p>
          <w:p w:rsidR="00B426B8" w:rsidRPr="001A3C4F" w:rsidRDefault="00B426B8" w:rsidP="00B426B8">
            <w:pPr>
              <w:pStyle w:val="101"/>
              <w:widowControl w:val="0"/>
              <w:shd w:val="clear" w:color="auto" w:fill="auto"/>
              <w:spacing w:line="240" w:lineRule="auto"/>
            </w:pPr>
            <w:r w:rsidRPr="001A3C4F">
              <w:rPr>
                <w:rStyle w:val="1014"/>
              </w:rPr>
              <w:t>Б) Развилка линии судьбы по направлению к бугру Юпитера</w:t>
            </w:r>
          </w:p>
          <w:p w:rsidR="00B426B8" w:rsidRDefault="00B426B8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B426B8" w:rsidRPr="001A3C4F" w:rsidRDefault="00B426B8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510CD6" w:rsidRPr="001A3C4F" w:rsidRDefault="00510CD6" w:rsidP="00510CD6">
            <w:pPr>
              <w:pStyle w:val="a5"/>
              <w:widowControl w:val="0"/>
              <w:numPr>
                <w:ilvl w:val="4"/>
                <w:numId w:val="5"/>
              </w:numPr>
              <w:shd w:val="clear" w:color="auto" w:fill="auto"/>
              <w:tabs>
                <w:tab w:val="left" w:pos="59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начинается от бугра Луны, то такой человек добьется успеха и изоби</w:t>
            </w:r>
            <w:r w:rsidRPr="001A3C4F">
              <w:rPr>
                <w:sz w:val="22"/>
                <w:szCs w:val="22"/>
              </w:rPr>
              <w:softHyphen/>
              <w:t>лия с помощью друзей.</w:t>
            </w:r>
          </w:p>
          <w:p w:rsidR="00510CD6" w:rsidRPr="001A3C4F" w:rsidRDefault="00510CD6" w:rsidP="00510CD6">
            <w:pPr>
              <w:pStyle w:val="a5"/>
              <w:widowControl w:val="0"/>
              <w:numPr>
                <w:ilvl w:val="4"/>
                <w:numId w:val="5"/>
              </w:numPr>
              <w:shd w:val="clear" w:color="auto" w:fill="auto"/>
              <w:tabs>
                <w:tab w:val="left" w:pos="59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Разветвление на начале линии говорит о трудном детстве, повлиявшем на выбор профессии, но, в конце концов, успех будет гарантирован.</w:t>
            </w:r>
          </w:p>
          <w:p w:rsidR="00510CD6" w:rsidRPr="001A3C4F" w:rsidRDefault="00510CD6" w:rsidP="00510CD6">
            <w:pPr>
              <w:pStyle w:val="a5"/>
              <w:widowControl w:val="0"/>
              <w:numPr>
                <w:ilvl w:val="4"/>
                <w:numId w:val="5"/>
              </w:numPr>
              <w:shd w:val="clear" w:color="auto" w:fill="auto"/>
              <w:tabs>
                <w:tab w:val="left" w:pos="62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Двойная линия защищает от несчастий.</w:t>
            </w:r>
          </w:p>
          <w:p w:rsidR="00510CD6" w:rsidRPr="001A3C4F" w:rsidRDefault="00510CD6" w:rsidP="00510CD6">
            <w:pPr>
              <w:pStyle w:val="a5"/>
              <w:widowControl w:val="0"/>
              <w:shd w:val="clear" w:color="auto" w:fill="auto"/>
              <w:tabs>
                <w:tab w:val="left" w:pos="57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расплывчатая, тогда про</w:t>
            </w:r>
            <w:r w:rsidRPr="001A3C4F">
              <w:rPr>
                <w:sz w:val="22"/>
                <w:szCs w:val="22"/>
              </w:rPr>
              <w:softHyphen/>
              <w:t xml:space="preserve">являются безразличие к окружающему миру и упущенные </w:t>
            </w:r>
            <w:proofErr w:type="gramStart"/>
            <w:r w:rsidRPr="001A3C4F">
              <w:rPr>
                <w:sz w:val="22"/>
                <w:szCs w:val="22"/>
              </w:rPr>
              <w:t>возможности к успеху</w:t>
            </w:r>
            <w:proofErr w:type="gramEnd"/>
            <w:r w:rsidRPr="001A3C4F">
              <w:rPr>
                <w:sz w:val="22"/>
                <w:szCs w:val="22"/>
              </w:rPr>
              <w:t>.</w:t>
            </w:r>
          </w:p>
        </w:tc>
      </w:tr>
      <w:tr w:rsidR="00510CD6" w:rsidTr="0047795B">
        <w:tc>
          <w:tcPr>
            <w:tcW w:w="5211" w:type="dxa"/>
          </w:tcPr>
          <w:p w:rsidR="00510CD6" w:rsidRDefault="00A35E95" w:rsidP="00510CD6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  <w:rPr>
                <w:rStyle w:val="a9"/>
              </w:rPr>
            </w:pPr>
            <w:r>
              <w:rPr>
                <w:noProof/>
              </w:rPr>
              <w:drawing>
                <wp:inline distT="0" distB="0" distL="0" distR="0">
                  <wp:extent cx="2493645" cy="1733550"/>
                  <wp:effectExtent l="0" t="0" r="190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CD6" w:rsidRDefault="00510CD6" w:rsidP="00510CD6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  <w:rPr>
                <w:rStyle w:val="a9"/>
              </w:rPr>
            </w:pPr>
            <w:r w:rsidRPr="001A3C4F">
              <w:rPr>
                <w:rStyle w:val="a9"/>
              </w:rPr>
              <w:t xml:space="preserve">А) Двойная линия судьбы </w:t>
            </w:r>
          </w:p>
          <w:p w:rsidR="00510CD6" w:rsidRPr="001A3C4F" w:rsidRDefault="00510CD6" w:rsidP="00510CD6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rPr>
                <w:rStyle w:val="a9"/>
              </w:rPr>
              <w:t>Б) Расплывчатая линия судьбы</w:t>
            </w:r>
          </w:p>
          <w:p w:rsidR="00510CD6" w:rsidRPr="001A3C4F" w:rsidRDefault="00510CD6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510CD6" w:rsidRPr="001A3C4F" w:rsidRDefault="00510CD6" w:rsidP="00510CD6">
            <w:pPr>
              <w:pStyle w:val="a5"/>
              <w:widowControl w:val="0"/>
              <w:numPr>
                <w:ilvl w:val="4"/>
                <w:numId w:val="5"/>
              </w:numPr>
              <w:shd w:val="clear" w:color="auto" w:fill="auto"/>
              <w:tabs>
                <w:tab w:val="left" w:pos="79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начинается с браслета, тогда успех гарантирован с самого детства, но с ранней ответственностью.</w:t>
            </w:r>
          </w:p>
          <w:p w:rsidR="00510CD6" w:rsidRPr="001A3C4F" w:rsidRDefault="00510CD6" w:rsidP="00510CD6">
            <w:pPr>
              <w:pStyle w:val="a5"/>
              <w:widowControl w:val="0"/>
              <w:numPr>
                <w:ilvl w:val="4"/>
                <w:numId w:val="5"/>
              </w:numPr>
              <w:shd w:val="clear" w:color="auto" w:fill="auto"/>
              <w:tabs>
                <w:tab w:val="left" w:pos="68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Нарушенная линия говорит о трудном детстве, но у такого человека хорошо развито чувство здравого смысла, позитивное отношение к миру и такой человек в будущем будет состоятельным.</w:t>
            </w:r>
          </w:p>
          <w:p w:rsidR="00510CD6" w:rsidRPr="001A3C4F" w:rsidRDefault="00510CD6" w:rsidP="00510CD6">
            <w:pPr>
              <w:pStyle w:val="a5"/>
              <w:widowControl w:val="0"/>
              <w:numPr>
                <w:ilvl w:val="4"/>
                <w:numId w:val="5"/>
              </w:numPr>
              <w:shd w:val="clear" w:color="auto" w:fill="auto"/>
              <w:tabs>
                <w:tab w:val="left" w:pos="72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Ответвления, затрагивающие линию судьбы, говорят о сильном горе, которое повлияет на карьеру и социальное положение.</w:t>
            </w:r>
          </w:p>
          <w:p w:rsidR="00510CD6" w:rsidRPr="001A3C4F" w:rsidRDefault="00510CD6" w:rsidP="00510CD6">
            <w:pPr>
              <w:pStyle w:val="a5"/>
              <w:widowControl w:val="0"/>
              <w:numPr>
                <w:ilvl w:val="4"/>
                <w:numId w:val="5"/>
              </w:numPr>
              <w:shd w:val="clear" w:color="auto" w:fill="auto"/>
              <w:tabs>
                <w:tab w:val="left" w:pos="72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Поднимающиеся ответвления показы</w:t>
            </w:r>
            <w:r w:rsidRPr="001A3C4F">
              <w:rPr>
                <w:sz w:val="22"/>
                <w:szCs w:val="22"/>
              </w:rPr>
              <w:softHyphen/>
              <w:t>вают удачную карьеру с огромными возмож</w:t>
            </w:r>
            <w:r w:rsidRPr="001A3C4F">
              <w:rPr>
                <w:sz w:val="22"/>
                <w:szCs w:val="22"/>
              </w:rPr>
              <w:softHyphen/>
              <w:t>ностями и процветанием.</w:t>
            </w:r>
          </w:p>
          <w:p w:rsidR="00510CD6" w:rsidRPr="001A3C4F" w:rsidRDefault="00510CD6" w:rsidP="00510CD6">
            <w:pPr>
              <w:pStyle w:val="a5"/>
              <w:widowControl w:val="0"/>
              <w:numPr>
                <w:ilvl w:val="4"/>
                <w:numId w:val="5"/>
              </w:numPr>
              <w:shd w:val="clear" w:color="auto" w:fill="auto"/>
              <w:tabs>
                <w:tab w:val="left" w:pos="66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Опускающиеся ответвления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>о серь</w:t>
            </w:r>
            <w:r w:rsidRPr="001A3C4F">
              <w:rPr>
                <w:sz w:val="22"/>
                <w:szCs w:val="22"/>
              </w:rPr>
              <w:softHyphen/>
              <w:t>езных потерях, провалах и разочарованиях в карьере.</w:t>
            </w:r>
          </w:p>
          <w:p w:rsidR="00510CD6" w:rsidRPr="001A3C4F" w:rsidRDefault="00510CD6" w:rsidP="00510CD6">
            <w:pPr>
              <w:pStyle w:val="a5"/>
              <w:widowControl w:val="0"/>
              <w:numPr>
                <w:ilvl w:val="4"/>
                <w:numId w:val="5"/>
              </w:numPr>
              <w:shd w:val="clear" w:color="auto" w:fill="auto"/>
              <w:tabs>
                <w:tab w:val="left" w:pos="67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Волнистая линия выдает человека не</w:t>
            </w:r>
            <w:r w:rsidRPr="001A3C4F">
              <w:rPr>
                <w:sz w:val="22"/>
                <w:szCs w:val="22"/>
              </w:rPr>
              <w:softHyphen/>
              <w:t>решительного, вялого, которому не хвата</w:t>
            </w:r>
            <w:r w:rsidRPr="001A3C4F">
              <w:rPr>
                <w:sz w:val="22"/>
                <w:szCs w:val="22"/>
              </w:rPr>
              <w:softHyphen/>
              <w:t>ет целеустремленности. Такой человек не чужд любви к земным удовольствиям.</w:t>
            </w:r>
          </w:p>
          <w:p w:rsidR="00510CD6" w:rsidRPr="001A3C4F" w:rsidRDefault="00510CD6" w:rsidP="00510CD6">
            <w:pPr>
              <w:pStyle w:val="a5"/>
              <w:widowControl w:val="0"/>
              <w:numPr>
                <w:ilvl w:val="4"/>
                <w:numId w:val="5"/>
              </w:numPr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Необыкновенно глубокая линия гово</w:t>
            </w:r>
            <w:r w:rsidRPr="001A3C4F">
              <w:rPr>
                <w:sz w:val="22"/>
                <w:szCs w:val="22"/>
              </w:rPr>
              <w:softHyphen/>
              <w:t>рит о наследии в семейном бизнесе и успехе без особых достижений.</w:t>
            </w:r>
          </w:p>
          <w:p w:rsidR="00510CD6" w:rsidRPr="001A3C4F" w:rsidRDefault="00510CD6" w:rsidP="00510CD6">
            <w:pPr>
              <w:pStyle w:val="a5"/>
              <w:widowControl w:val="0"/>
              <w:shd w:val="clear" w:color="auto" w:fill="auto"/>
              <w:tabs>
                <w:tab w:val="left" w:pos="57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F80744" w:rsidRDefault="00F80744" w:rsidP="0007541C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color w:val="0000FF"/>
          <w:sz w:val="28"/>
          <w:szCs w:val="28"/>
        </w:rPr>
      </w:pPr>
    </w:p>
    <w:p w:rsidR="00F75B48" w:rsidRPr="001A3C4F" w:rsidRDefault="00F75B48" w:rsidP="001A3C4F">
      <w:pPr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F75B48" w:rsidRDefault="00F75B48" w:rsidP="0007541C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color w:val="0000FF"/>
          <w:sz w:val="28"/>
          <w:szCs w:val="28"/>
        </w:rPr>
      </w:pPr>
      <w:r w:rsidRPr="0007541C">
        <w:rPr>
          <w:b/>
          <w:color w:val="0000FF"/>
          <w:sz w:val="28"/>
          <w:szCs w:val="28"/>
        </w:rPr>
        <w:t>Линия Солнца (линия Аполлона)</w:t>
      </w:r>
    </w:p>
    <w:p w:rsidR="00F80744" w:rsidRDefault="00F80744" w:rsidP="0007541C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color w:val="0000FF"/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5211"/>
        <w:gridCol w:w="5211"/>
      </w:tblGrid>
      <w:tr w:rsidR="00F80744" w:rsidTr="0047795B">
        <w:tc>
          <w:tcPr>
            <w:tcW w:w="5211" w:type="dxa"/>
          </w:tcPr>
          <w:p w:rsidR="00BC780F" w:rsidRPr="001A3C4F" w:rsidRDefault="00A35E95" w:rsidP="00BC780F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2256155" cy="1710055"/>
                  <wp:effectExtent l="0" t="0" r="0" b="444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155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80F" w:rsidRDefault="00BC780F" w:rsidP="00BC780F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  <w:rPr>
                <w:rStyle w:val="a9"/>
              </w:rPr>
            </w:pPr>
            <w:r w:rsidRPr="001A3C4F">
              <w:rPr>
                <w:rStyle w:val="a9"/>
              </w:rPr>
              <w:t xml:space="preserve">А) Линия Аполлона начинается с бугра Венеры </w:t>
            </w:r>
          </w:p>
          <w:p w:rsidR="00BC780F" w:rsidRPr="001A3C4F" w:rsidRDefault="00BC780F" w:rsidP="00BC780F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rPr>
                <w:rStyle w:val="a9"/>
              </w:rPr>
              <w:lastRenderedPageBreak/>
              <w:t>Б) Линия Аполлона поднимается с бугра Луны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211" w:type="dxa"/>
          </w:tcPr>
          <w:p w:rsidR="00BC780F" w:rsidRPr="001A3C4F" w:rsidRDefault="00BC780F" w:rsidP="00BC780F">
            <w:pPr>
              <w:pStyle w:val="a5"/>
              <w:widowControl w:val="0"/>
              <w:numPr>
                <w:ilvl w:val="5"/>
                <w:numId w:val="5"/>
              </w:numPr>
              <w:shd w:val="clear" w:color="auto" w:fill="auto"/>
              <w:tabs>
                <w:tab w:val="left" w:pos="56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lastRenderedPageBreak/>
              <w:t>Эта линия проходит вертикально от основания ладони к безымянному пальцу.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5"/>
                <w:numId w:val="5"/>
              </w:numPr>
              <w:shd w:val="clear" w:color="auto" w:fill="auto"/>
              <w:tabs>
                <w:tab w:val="left" w:pos="56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Эта линия отвечает за великолепие, славу, признание и жизнь в роскоши.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5"/>
                <w:numId w:val="5"/>
              </w:numPr>
              <w:shd w:val="clear" w:color="auto" w:fill="auto"/>
              <w:tabs>
                <w:tab w:val="left" w:pos="56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Отсутствие линии говорит о достиже</w:t>
            </w:r>
            <w:r w:rsidRPr="001A3C4F">
              <w:rPr>
                <w:sz w:val="22"/>
                <w:szCs w:val="22"/>
              </w:rPr>
              <w:softHyphen/>
              <w:t>нии успеха только через напряженную рабо</w:t>
            </w:r>
            <w:r w:rsidRPr="001A3C4F">
              <w:rPr>
                <w:sz w:val="22"/>
                <w:szCs w:val="22"/>
              </w:rPr>
              <w:softHyphen/>
              <w:t>ту и упорство.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5"/>
                <w:numId w:val="5"/>
              </w:numPr>
              <w:shd w:val="clear" w:color="auto" w:fill="auto"/>
              <w:tabs>
                <w:tab w:val="left" w:pos="57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начинается с бугра Марса, то это признак того, что успех гарантиро</w:t>
            </w:r>
            <w:r w:rsidRPr="001A3C4F">
              <w:rPr>
                <w:sz w:val="22"/>
                <w:szCs w:val="22"/>
              </w:rPr>
              <w:softHyphen/>
              <w:t>ван через упорство и дисциплину.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5"/>
                <w:numId w:val="5"/>
              </w:numPr>
              <w:shd w:val="clear" w:color="auto" w:fill="auto"/>
              <w:tabs>
                <w:tab w:val="left" w:pos="57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же линия начинается с бугра Ве</w:t>
            </w:r>
            <w:r w:rsidRPr="001A3C4F">
              <w:rPr>
                <w:sz w:val="22"/>
                <w:szCs w:val="22"/>
              </w:rPr>
              <w:softHyphen/>
              <w:t xml:space="preserve">неры, то </w:t>
            </w:r>
            <w:r w:rsidRPr="001A3C4F">
              <w:rPr>
                <w:sz w:val="22"/>
                <w:szCs w:val="22"/>
              </w:rPr>
              <w:lastRenderedPageBreak/>
              <w:t>подъем к славе обеспечен благода</w:t>
            </w:r>
            <w:r w:rsidRPr="001A3C4F">
              <w:rPr>
                <w:sz w:val="22"/>
                <w:szCs w:val="22"/>
              </w:rPr>
              <w:softHyphen/>
              <w:t>ря любимому человеку.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5"/>
                <w:numId w:val="5"/>
              </w:numPr>
              <w:shd w:val="clear" w:color="auto" w:fill="auto"/>
              <w:tabs>
                <w:tab w:val="left" w:pos="57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Если линия поднимается с бугра Луны, то такой человек наделен исключительным воображением; он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>отличный писатель или композитор, творческий и убедительный.</w:t>
            </w:r>
          </w:p>
          <w:p w:rsidR="00BC780F" w:rsidRPr="001A3C4F" w:rsidRDefault="00BC780F" w:rsidP="00BC780F">
            <w:pPr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80F" w:rsidRPr="001A3C4F" w:rsidRDefault="00BC780F" w:rsidP="00BC780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7. Если линия начинается с линии ума, то такой человек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отличный преподаватель, а в среднем возрасте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успех гарантирован благодаря интеллектуальным и творческим способностям.</w:t>
            </w:r>
          </w:p>
          <w:p w:rsidR="00BC780F" w:rsidRPr="001A3C4F" w:rsidRDefault="00BC780F" w:rsidP="00BC780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8. Если линия размером только с бугор, тогда успех в жизни придет поздно.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F80744" w:rsidTr="0047795B">
        <w:tc>
          <w:tcPr>
            <w:tcW w:w="5211" w:type="dxa"/>
          </w:tcPr>
          <w:p w:rsidR="00BC780F" w:rsidRDefault="00A35E95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Style w:val="a9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2315845" cy="1733550"/>
                  <wp:effectExtent l="0" t="0" r="825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4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80F" w:rsidRDefault="00BC780F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Style w:val="a9"/>
              </w:rPr>
            </w:pPr>
            <w:r w:rsidRPr="001A3C4F">
              <w:rPr>
                <w:rStyle w:val="a9"/>
              </w:rPr>
              <w:t xml:space="preserve">А) Линия Аполлона начинается с линии ума </w:t>
            </w:r>
          </w:p>
          <w:p w:rsidR="00F80744" w:rsidRDefault="00BC780F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  <w:r w:rsidRPr="001A3C4F">
              <w:rPr>
                <w:rStyle w:val="a9"/>
              </w:rPr>
              <w:t>Б) Линия Аполлона размером только с бугор</w:t>
            </w:r>
          </w:p>
        </w:tc>
        <w:tc>
          <w:tcPr>
            <w:tcW w:w="5211" w:type="dxa"/>
          </w:tcPr>
          <w:p w:rsidR="00BC780F" w:rsidRPr="001A3C4F" w:rsidRDefault="00BC780F" w:rsidP="00BC780F">
            <w:pPr>
              <w:pStyle w:val="a5"/>
              <w:widowControl w:val="0"/>
              <w:numPr>
                <w:ilvl w:val="6"/>
                <w:numId w:val="5"/>
              </w:numPr>
              <w:shd w:val="clear" w:color="auto" w:fill="auto"/>
              <w:tabs>
                <w:tab w:val="left" w:pos="68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же линия толстая, то обеспечена известность.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6"/>
                <w:numId w:val="5"/>
              </w:numPr>
              <w:shd w:val="clear" w:color="auto" w:fill="auto"/>
              <w:tabs>
                <w:tab w:val="left" w:pos="81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Развилка на конце предполагает бес</w:t>
            </w:r>
            <w:r w:rsidRPr="001A3C4F">
              <w:rPr>
                <w:sz w:val="22"/>
                <w:szCs w:val="22"/>
              </w:rPr>
              <w:softHyphen/>
              <w:t>цельно растрачиваемые таланты.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6"/>
                <w:numId w:val="5"/>
              </w:numPr>
              <w:shd w:val="clear" w:color="auto" w:fill="auto"/>
              <w:tabs>
                <w:tab w:val="left" w:pos="85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>Много одинаковых линий подразу</w:t>
            </w:r>
            <w:r w:rsidRPr="001A3C4F">
              <w:rPr>
                <w:sz w:val="22"/>
                <w:szCs w:val="22"/>
              </w:rPr>
              <w:softHyphen/>
              <w:t>мевают</w:t>
            </w:r>
            <w:proofErr w:type="gramEnd"/>
            <w:r w:rsidRPr="001A3C4F">
              <w:rPr>
                <w:sz w:val="22"/>
                <w:szCs w:val="22"/>
              </w:rPr>
              <w:t xml:space="preserve"> удачу и признание без особых уси</w:t>
            </w:r>
            <w:r w:rsidRPr="001A3C4F">
              <w:rPr>
                <w:sz w:val="22"/>
                <w:szCs w:val="22"/>
              </w:rPr>
              <w:softHyphen/>
              <w:t>лий.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6"/>
                <w:numId w:val="5"/>
              </w:numPr>
              <w:shd w:val="clear" w:color="auto" w:fill="auto"/>
              <w:tabs>
                <w:tab w:val="left" w:pos="82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Линия, начинающаяся с линии судь</w:t>
            </w:r>
            <w:r w:rsidRPr="001A3C4F">
              <w:rPr>
                <w:sz w:val="22"/>
                <w:szCs w:val="22"/>
              </w:rPr>
              <w:softHyphen/>
              <w:t>бы, выдает человека успешного и богатого, глубоко погруженного в свою работу.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6"/>
                <w:numId w:val="5"/>
              </w:numPr>
              <w:shd w:val="clear" w:color="auto" w:fill="auto"/>
              <w:tabs>
                <w:tab w:val="left" w:pos="70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Линия, начинающаяся с линии Мер</w:t>
            </w:r>
            <w:r w:rsidRPr="001A3C4F">
              <w:rPr>
                <w:sz w:val="22"/>
                <w:szCs w:val="22"/>
              </w:rPr>
              <w:softHyphen/>
              <w:t>курия, говорит о достижении успеха без уси</w:t>
            </w:r>
            <w:r w:rsidRPr="001A3C4F">
              <w:rPr>
                <w:sz w:val="22"/>
                <w:szCs w:val="22"/>
              </w:rPr>
              <w:softHyphen/>
              <w:t>лий благодаря силам интуиции.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6"/>
                <w:numId w:val="5"/>
              </w:numPr>
              <w:shd w:val="clear" w:color="auto" w:fill="auto"/>
              <w:tabs>
                <w:tab w:val="left" w:pos="67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Одно разветвление на бугре Сатурна, а другое на бугре Меркурия говорят о чело</w:t>
            </w:r>
            <w:r w:rsidRPr="001A3C4F">
              <w:rPr>
                <w:sz w:val="22"/>
                <w:szCs w:val="22"/>
              </w:rPr>
              <w:softHyphen/>
              <w:t>веке талантливом, благоразумном, с вос</w:t>
            </w:r>
            <w:r w:rsidRPr="001A3C4F">
              <w:rPr>
                <w:sz w:val="22"/>
                <w:szCs w:val="22"/>
              </w:rPr>
              <w:softHyphen/>
              <w:t>приимчивым умом и удачливом.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6"/>
                <w:numId w:val="5"/>
              </w:numPr>
              <w:shd w:val="clear" w:color="auto" w:fill="auto"/>
              <w:tabs>
                <w:tab w:val="left" w:pos="76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Поднимающиеся ответвления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признак изобилия возможностей, удачи и славы.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6"/>
                <w:numId w:val="5"/>
              </w:numPr>
              <w:shd w:val="clear" w:color="auto" w:fill="auto"/>
              <w:tabs>
                <w:tab w:val="left" w:pos="665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Опускающиеся ответвления говорят о потерях и разочарованиях.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6"/>
                <w:numId w:val="5"/>
              </w:numPr>
              <w:shd w:val="clear" w:color="auto" w:fill="auto"/>
              <w:tabs>
                <w:tab w:val="left" w:pos="69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начинается от бугра Мар</w:t>
            </w:r>
            <w:r w:rsidRPr="001A3C4F">
              <w:rPr>
                <w:sz w:val="22"/>
                <w:szCs w:val="22"/>
              </w:rPr>
              <w:softHyphen/>
              <w:t>са, тогда успех обеспечен благодаря упор</w:t>
            </w:r>
            <w:r w:rsidRPr="001A3C4F">
              <w:rPr>
                <w:sz w:val="22"/>
                <w:szCs w:val="22"/>
              </w:rPr>
              <w:softHyphen/>
              <w:t>ству и дисциплине.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6"/>
                <w:numId w:val="5"/>
              </w:numPr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расплывчатая, тогда ожи</w:t>
            </w:r>
            <w:r w:rsidRPr="001A3C4F">
              <w:rPr>
                <w:sz w:val="22"/>
                <w:szCs w:val="22"/>
              </w:rPr>
              <w:softHyphen/>
              <w:t>даются незначительная слава и богатство.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6"/>
                <w:numId w:val="5"/>
              </w:numPr>
              <w:shd w:val="clear" w:color="auto" w:fill="auto"/>
              <w:tabs>
                <w:tab w:val="left" w:pos="69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останавливается на линии ума, то это говорит о том, что таланты та</w:t>
            </w:r>
            <w:r w:rsidRPr="001A3C4F">
              <w:rPr>
                <w:sz w:val="22"/>
                <w:szCs w:val="22"/>
              </w:rPr>
              <w:softHyphen/>
              <w:t>кого человека не смогут оптимально про</w:t>
            </w:r>
            <w:r w:rsidRPr="001A3C4F">
              <w:rPr>
                <w:sz w:val="22"/>
                <w:szCs w:val="22"/>
              </w:rPr>
              <w:softHyphen/>
              <w:t>явиться.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6"/>
                <w:numId w:val="5"/>
              </w:numPr>
              <w:shd w:val="clear" w:color="auto" w:fill="auto"/>
              <w:tabs>
                <w:tab w:val="left" w:pos="71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начинается с линии серд</w:t>
            </w:r>
            <w:r w:rsidRPr="001A3C4F">
              <w:rPr>
                <w:sz w:val="22"/>
                <w:szCs w:val="22"/>
              </w:rPr>
              <w:softHyphen/>
              <w:t>ца, тогда успех придет позже благодаря тя</w:t>
            </w:r>
            <w:r w:rsidRPr="001A3C4F">
              <w:rPr>
                <w:sz w:val="22"/>
                <w:szCs w:val="22"/>
              </w:rPr>
              <w:softHyphen/>
              <w:t>желой работе.</w:t>
            </w:r>
          </w:p>
          <w:p w:rsidR="00F80744" w:rsidRDefault="00F80744" w:rsidP="00BC780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F80744" w:rsidTr="0047795B">
        <w:tc>
          <w:tcPr>
            <w:tcW w:w="5211" w:type="dxa"/>
          </w:tcPr>
          <w:p w:rsidR="00BC780F" w:rsidRDefault="00A35E95" w:rsidP="00BC780F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  <w:rPr>
                <w:rStyle w:val="a9"/>
              </w:rPr>
            </w:pPr>
            <w:r>
              <w:rPr>
                <w:noProof/>
              </w:rPr>
              <w:drawing>
                <wp:inline distT="0" distB="0" distL="0" distR="0">
                  <wp:extent cx="2493645" cy="1449070"/>
                  <wp:effectExtent l="0" t="0" r="190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80F" w:rsidRDefault="00BC780F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Style w:val="a9"/>
              </w:rPr>
            </w:pPr>
            <w:r w:rsidRPr="001A3C4F">
              <w:rPr>
                <w:rStyle w:val="a9"/>
              </w:rPr>
              <w:t xml:space="preserve">А) Много одинаковых линий Аполлона </w:t>
            </w:r>
          </w:p>
          <w:p w:rsidR="00F80744" w:rsidRDefault="00BC780F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  <w:r w:rsidRPr="001A3C4F">
              <w:rPr>
                <w:rStyle w:val="a9"/>
              </w:rPr>
              <w:t>Б) Линия Аполлона, начинающаяся с линии судьбы</w:t>
            </w:r>
          </w:p>
        </w:tc>
        <w:tc>
          <w:tcPr>
            <w:tcW w:w="5211" w:type="dxa"/>
          </w:tcPr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F80744" w:rsidTr="0047795B">
        <w:tc>
          <w:tcPr>
            <w:tcW w:w="5211" w:type="dxa"/>
          </w:tcPr>
          <w:p w:rsidR="00BC780F" w:rsidRDefault="00A35E95" w:rsidP="00BC780F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13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32660" cy="169799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80F" w:rsidRDefault="00BC780F" w:rsidP="00BC780F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13"/>
              </w:rPr>
            </w:pPr>
            <w:r w:rsidRPr="001A3C4F">
              <w:rPr>
                <w:rStyle w:val="1013"/>
              </w:rPr>
              <w:t xml:space="preserve">А) Линия Аполлона начинается с линии сердца </w:t>
            </w:r>
          </w:p>
          <w:p w:rsidR="00BC780F" w:rsidRPr="001A3C4F" w:rsidRDefault="00BC780F" w:rsidP="00BC780F">
            <w:pPr>
              <w:pStyle w:val="101"/>
              <w:widowControl w:val="0"/>
              <w:shd w:val="clear" w:color="auto" w:fill="auto"/>
              <w:spacing w:line="240" w:lineRule="auto"/>
            </w:pPr>
            <w:r w:rsidRPr="001A3C4F">
              <w:rPr>
                <w:rStyle w:val="1013"/>
              </w:rPr>
              <w:t>Б) Чистая, глубокая линия Аполлона, идущая от браслетов к бугру Аполлона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211" w:type="dxa"/>
          </w:tcPr>
          <w:p w:rsidR="00BC780F" w:rsidRPr="001A3C4F" w:rsidRDefault="00BC780F" w:rsidP="00BC780F">
            <w:pPr>
              <w:pStyle w:val="a5"/>
              <w:widowControl w:val="0"/>
              <w:numPr>
                <w:ilvl w:val="6"/>
                <w:numId w:val="5"/>
              </w:numPr>
              <w:shd w:val="clear" w:color="auto" w:fill="auto"/>
              <w:tabs>
                <w:tab w:val="left" w:pos="725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Чистая, глубокая линия, идущая от браслетов к бугру Аполлона, обещает ог</w:t>
            </w:r>
            <w:r w:rsidRPr="001A3C4F">
              <w:rPr>
                <w:sz w:val="22"/>
                <w:szCs w:val="22"/>
              </w:rPr>
              <w:softHyphen/>
              <w:t>ромную славу, признание и удачу благода</w:t>
            </w:r>
            <w:r w:rsidRPr="001A3C4F">
              <w:rPr>
                <w:sz w:val="22"/>
                <w:szCs w:val="22"/>
              </w:rPr>
              <w:softHyphen/>
              <w:t>ря способностям, делающим этого человека заносчивым.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6"/>
                <w:numId w:val="5"/>
              </w:numPr>
              <w:shd w:val="clear" w:color="auto" w:fill="auto"/>
              <w:tabs>
                <w:tab w:val="left" w:pos="69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Волнистая линия показывает усколь</w:t>
            </w:r>
            <w:r w:rsidRPr="001A3C4F">
              <w:rPr>
                <w:sz w:val="22"/>
                <w:szCs w:val="22"/>
              </w:rPr>
              <w:softHyphen/>
              <w:t>зающий успех из-за рассеянного ума.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6"/>
                <w:numId w:val="5"/>
              </w:numPr>
              <w:shd w:val="clear" w:color="auto" w:fill="auto"/>
              <w:tabs>
                <w:tab w:val="left" w:pos="68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идет прямо к бугру Мер</w:t>
            </w:r>
            <w:r w:rsidRPr="001A3C4F">
              <w:rPr>
                <w:sz w:val="22"/>
                <w:szCs w:val="22"/>
              </w:rPr>
              <w:softHyphen/>
              <w:t>курия, то таланты такого человека тратятся зря из-за материалистических амбиций.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6"/>
                <w:numId w:val="5"/>
              </w:numPr>
              <w:shd w:val="clear" w:color="auto" w:fill="auto"/>
              <w:tabs>
                <w:tab w:val="left" w:pos="67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Разветвление к бугру Сатурна выдает </w:t>
            </w:r>
            <w:proofErr w:type="gramStart"/>
            <w:r w:rsidRPr="001A3C4F">
              <w:rPr>
                <w:sz w:val="22"/>
                <w:szCs w:val="22"/>
              </w:rPr>
              <w:t>одинокого человека, прекрасно чувствующе</w:t>
            </w:r>
            <w:r w:rsidRPr="001A3C4F">
              <w:rPr>
                <w:sz w:val="22"/>
                <w:szCs w:val="22"/>
              </w:rPr>
              <w:softHyphen/>
              <w:t>го себя только когда он один и занимается</w:t>
            </w:r>
            <w:proofErr w:type="gramEnd"/>
            <w:r w:rsidRPr="001A3C4F">
              <w:rPr>
                <w:sz w:val="22"/>
                <w:szCs w:val="22"/>
              </w:rPr>
              <w:t xml:space="preserve"> исследованиями.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F80744" w:rsidTr="0047795B">
        <w:tc>
          <w:tcPr>
            <w:tcW w:w="5211" w:type="dxa"/>
          </w:tcPr>
          <w:p w:rsidR="00BC780F" w:rsidRPr="001A3C4F" w:rsidRDefault="00A35E95" w:rsidP="00BC780F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2030730" cy="1508125"/>
                  <wp:effectExtent l="0" t="0" r="762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80F" w:rsidRDefault="00BC780F" w:rsidP="00BC780F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  <w:rPr>
                <w:rStyle w:val="a9"/>
              </w:rPr>
            </w:pPr>
            <w:r w:rsidRPr="001A3C4F">
              <w:rPr>
                <w:rStyle w:val="a9"/>
              </w:rPr>
              <w:t xml:space="preserve">А) Линия Аполлона </w:t>
            </w:r>
            <w:proofErr w:type="gramStart"/>
            <w:r w:rsidRPr="001A3C4F">
              <w:rPr>
                <w:rStyle w:val="a9"/>
              </w:rPr>
              <w:t>вдет</w:t>
            </w:r>
            <w:proofErr w:type="gramEnd"/>
            <w:r w:rsidRPr="001A3C4F">
              <w:rPr>
                <w:rStyle w:val="a9"/>
              </w:rPr>
              <w:t xml:space="preserve"> прямо к бугру Меркурия, </w:t>
            </w:r>
          </w:p>
          <w:p w:rsidR="00BC780F" w:rsidRPr="001A3C4F" w:rsidRDefault="00BC780F" w:rsidP="00BC780F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rPr>
                <w:rStyle w:val="a9"/>
              </w:rPr>
              <w:t>Б) Разветвление линии Аполлона к бугру Сатурна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211" w:type="dxa"/>
          </w:tcPr>
          <w:p w:rsidR="00BC780F" w:rsidRPr="001A3C4F" w:rsidRDefault="00BC780F" w:rsidP="00BC780F">
            <w:pPr>
              <w:pStyle w:val="a5"/>
              <w:widowControl w:val="0"/>
              <w:numPr>
                <w:ilvl w:val="6"/>
                <w:numId w:val="5"/>
              </w:numPr>
              <w:shd w:val="clear" w:color="auto" w:fill="auto"/>
              <w:tabs>
                <w:tab w:val="left" w:pos="68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начинается с линии судь</w:t>
            </w:r>
            <w:r w:rsidRPr="001A3C4F">
              <w:rPr>
                <w:sz w:val="22"/>
                <w:szCs w:val="22"/>
              </w:rPr>
              <w:softHyphen/>
              <w:t>бы, то это означает признание, удовлетво</w:t>
            </w:r>
            <w:r w:rsidRPr="001A3C4F">
              <w:rPr>
                <w:sz w:val="22"/>
                <w:szCs w:val="22"/>
              </w:rPr>
              <w:softHyphen/>
              <w:t>ренность и обязательство перед работой.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6"/>
                <w:numId w:val="5"/>
              </w:numPr>
              <w:shd w:val="clear" w:color="auto" w:fill="auto"/>
              <w:tabs>
                <w:tab w:val="left" w:pos="68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же линия длинная и расплывча</w:t>
            </w:r>
            <w:r w:rsidRPr="001A3C4F">
              <w:rPr>
                <w:sz w:val="22"/>
                <w:szCs w:val="22"/>
              </w:rPr>
              <w:softHyphen/>
              <w:t>тая, идущая прямо к бугру Аполлона, то это указывает на человека состоятельного, но застенчивого и уравновешенного.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F80744" w:rsidRPr="0007541C" w:rsidRDefault="00F80744" w:rsidP="0007541C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color w:val="0000FF"/>
          <w:sz w:val="28"/>
          <w:szCs w:val="28"/>
        </w:rPr>
      </w:pPr>
    </w:p>
    <w:p w:rsidR="00F75B48" w:rsidRPr="001A3C4F" w:rsidRDefault="00F75B48" w:rsidP="001A3C4F">
      <w:pPr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F75B48" w:rsidRDefault="00F75B48" w:rsidP="0007541C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color w:val="0000FF"/>
          <w:sz w:val="28"/>
          <w:szCs w:val="28"/>
        </w:rPr>
      </w:pPr>
      <w:bookmarkStart w:id="47" w:name="bookmark30"/>
      <w:r w:rsidRPr="0007541C">
        <w:rPr>
          <w:b/>
          <w:color w:val="0000FF"/>
          <w:sz w:val="28"/>
          <w:szCs w:val="28"/>
        </w:rPr>
        <w:t>Линия Меркурия</w:t>
      </w:r>
      <w:bookmarkEnd w:id="47"/>
    </w:p>
    <w:tbl>
      <w:tblPr>
        <w:tblStyle w:val="ad"/>
        <w:tblW w:w="0" w:type="auto"/>
        <w:tblLook w:val="01E0"/>
      </w:tblPr>
      <w:tblGrid>
        <w:gridCol w:w="5211"/>
        <w:gridCol w:w="5211"/>
      </w:tblGrid>
      <w:tr w:rsidR="00F80744" w:rsidTr="0047795B">
        <w:tc>
          <w:tcPr>
            <w:tcW w:w="5211" w:type="dxa"/>
          </w:tcPr>
          <w:p w:rsidR="00F80744" w:rsidRDefault="00A35E95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838450" cy="4263390"/>
                  <wp:effectExtent l="0" t="0" r="0" b="381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426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803182" w:rsidRPr="001A3C4F" w:rsidRDefault="00803182" w:rsidP="00803182">
            <w:pPr>
              <w:pStyle w:val="a5"/>
              <w:widowControl w:val="0"/>
              <w:numPr>
                <w:ilvl w:val="7"/>
                <w:numId w:val="5"/>
              </w:numPr>
              <w:shd w:val="clear" w:color="auto" w:fill="auto"/>
              <w:tabs>
                <w:tab w:val="left" w:pos="56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Эта линия идет от основания ладони к бугру Меркурия.</w:t>
            </w:r>
          </w:p>
          <w:p w:rsidR="00803182" w:rsidRPr="001A3C4F" w:rsidRDefault="00803182" w:rsidP="00803182">
            <w:pPr>
              <w:pStyle w:val="a5"/>
              <w:widowControl w:val="0"/>
              <w:numPr>
                <w:ilvl w:val="7"/>
                <w:numId w:val="5"/>
              </w:numPr>
              <w:shd w:val="clear" w:color="auto" w:fill="auto"/>
              <w:tabs>
                <w:tab w:val="left" w:pos="57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Отвечает за равновесие между телом и разумом.</w:t>
            </w:r>
          </w:p>
          <w:p w:rsidR="00803182" w:rsidRPr="001A3C4F" w:rsidRDefault="00803182" w:rsidP="00803182">
            <w:pPr>
              <w:pStyle w:val="a5"/>
              <w:widowControl w:val="0"/>
              <w:numPr>
                <w:ilvl w:val="7"/>
                <w:numId w:val="5"/>
              </w:numPr>
              <w:shd w:val="clear" w:color="auto" w:fill="auto"/>
              <w:tabs>
                <w:tab w:val="left" w:pos="57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Отсутствие линии говорит о бдитель</w:t>
            </w:r>
            <w:r w:rsidRPr="001A3C4F">
              <w:rPr>
                <w:sz w:val="22"/>
                <w:szCs w:val="22"/>
              </w:rPr>
              <w:softHyphen/>
              <w:t>ном и проницательном уме.</w:t>
            </w:r>
          </w:p>
          <w:p w:rsidR="00803182" w:rsidRPr="001A3C4F" w:rsidRDefault="00803182" w:rsidP="00803182">
            <w:pPr>
              <w:pStyle w:val="a5"/>
              <w:widowControl w:val="0"/>
              <w:numPr>
                <w:ilvl w:val="7"/>
                <w:numId w:val="5"/>
              </w:numPr>
              <w:shd w:val="clear" w:color="auto" w:fill="auto"/>
              <w:tabs>
                <w:tab w:val="left" w:pos="57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Слабая, расплывчатая линия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>признак потери богатства и приобретенного статуса.</w:t>
            </w:r>
          </w:p>
          <w:p w:rsidR="00803182" w:rsidRPr="001A3C4F" w:rsidRDefault="00803182" w:rsidP="00803182">
            <w:pPr>
              <w:pStyle w:val="a5"/>
              <w:widowControl w:val="0"/>
              <w:numPr>
                <w:ilvl w:val="7"/>
                <w:numId w:val="5"/>
              </w:numPr>
              <w:shd w:val="clear" w:color="auto" w:fill="auto"/>
              <w:tabs>
                <w:tab w:val="left" w:pos="57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начинается с линии жизни, то это говорит об удаче, полученной благо</w:t>
            </w:r>
            <w:r w:rsidRPr="001A3C4F">
              <w:rPr>
                <w:sz w:val="22"/>
                <w:szCs w:val="22"/>
              </w:rPr>
              <w:softHyphen/>
              <w:t>даря некоторым усилиям, и о хорошем здо</w:t>
            </w:r>
            <w:r w:rsidRPr="001A3C4F">
              <w:rPr>
                <w:sz w:val="22"/>
                <w:szCs w:val="22"/>
              </w:rPr>
              <w:softHyphen/>
              <w:t>ровье.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F80744" w:rsidTr="0047795B">
        <w:tc>
          <w:tcPr>
            <w:tcW w:w="5211" w:type="dxa"/>
          </w:tcPr>
          <w:p w:rsidR="00803182" w:rsidRPr="001A3C4F" w:rsidRDefault="00A35E95" w:rsidP="0080318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lastRenderedPageBreak/>
              <w:drawing>
                <wp:inline distT="0" distB="0" distL="0" distR="0">
                  <wp:extent cx="2327275" cy="175768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75" cy="175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182" w:rsidRPr="001A3C4F" w:rsidRDefault="00803182" w:rsidP="00803182">
            <w:pPr>
              <w:pStyle w:val="101"/>
              <w:widowControl w:val="0"/>
              <w:shd w:val="clear" w:color="auto" w:fill="auto"/>
              <w:spacing w:line="240" w:lineRule="auto"/>
            </w:pPr>
            <w:r w:rsidRPr="001A3C4F">
              <w:rPr>
                <w:rStyle w:val="1011"/>
              </w:rPr>
              <w:t>А) Линия Меркурия начинается с браслетов Б) Линия Меркурия заканчивается на параллельных линиях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211" w:type="dxa"/>
          </w:tcPr>
          <w:p w:rsidR="00803182" w:rsidRPr="001A3C4F" w:rsidRDefault="00803182" w:rsidP="00803182">
            <w:pPr>
              <w:pStyle w:val="a5"/>
              <w:widowControl w:val="0"/>
              <w:numPr>
                <w:ilvl w:val="7"/>
                <w:numId w:val="5"/>
              </w:numPr>
              <w:shd w:val="clear" w:color="auto" w:fill="auto"/>
              <w:tabs>
                <w:tab w:val="left" w:pos="56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Если линия начинается с браслетов, то это признак чести, успеха и способностей к бизнесу. </w:t>
            </w:r>
          </w:p>
          <w:p w:rsidR="00803182" w:rsidRPr="001A3C4F" w:rsidRDefault="00803182" w:rsidP="00803182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7. Если же заканчивается на параллель</w:t>
            </w:r>
            <w:r w:rsidRPr="001A3C4F">
              <w:rPr>
                <w:sz w:val="22"/>
                <w:szCs w:val="22"/>
              </w:rPr>
              <w:softHyphen/>
              <w:t>ных линиях, то это говорит о расточитель</w:t>
            </w:r>
            <w:r w:rsidRPr="001A3C4F">
              <w:rPr>
                <w:sz w:val="22"/>
                <w:szCs w:val="22"/>
              </w:rPr>
              <w:softHyphen/>
              <w:t>ной, пока есть средства, жизни, приводящей к бедной старости.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F80744" w:rsidTr="0047795B">
        <w:tc>
          <w:tcPr>
            <w:tcW w:w="5211" w:type="dxa"/>
          </w:tcPr>
          <w:p w:rsidR="00803182" w:rsidRPr="001A3C4F" w:rsidRDefault="00A35E95" w:rsidP="0080318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2541270" cy="175768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75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182" w:rsidRDefault="00803182" w:rsidP="00803182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10"/>
              </w:rPr>
            </w:pPr>
            <w:r w:rsidRPr="001A3C4F">
              <w:rPr>
                <w:rStyle w:val="1010"/>
              </w:rPr>
              <w:t xml:space="preserve">А) Линия Меркурия заканчивается развилкой </w:t>
            </w:r>
          </w:p>
          <w:p w:rsidR="00803182" w:rsidRPr="001A3C4F" w:rsidRDefault="00803182" w:rsidP="00803182">
            <w:pPr>
              <w:pStyle w:val="101"/>
              <w:widowControl w:val="0"/>
              <w:shd w:val="clear" w:color="auto" w:fill="auto"/>
              <w:spacing w:line="240" w:lineRule="auto"/>
            </w:pPr>
            <w:r w:rsidRPr="001A3C4F">
              <w:rPr>
                <w:rStyle w:val="1010"/>
              </w:rPr>
              <w:t>Б) Линия Меркурия, останавливающаяся на линии ума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211" w:type="dxa"/>
          </w:tcPr>
          <w:p w:rsidR="00803182" w:rsidRPr="001A3C4F" w:rsidRDefault="00803182" w:rsidP="00803182">
            <w:pPr>
              <w:pStyle w:val="a5"/>
              <w:widowControl w:val="0"/>
              <w:numPr>
                <w:ilvl w:val="8"/>
                <w:numId w:val="5"/>
              </w:numPr>
              <w:shd w:val="clear" w:color="auto" w:fill="auto"/>
              <w:tabs>
                <w:tab w:val="left" w:pos="57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заканчивается развилкой, то это говорит о том, что продуктивность и достижения в жизни будут минимальными.</w:t>
            </w:r>
          </w:p>
          <w:p w:rsidR="00803182" w:rsidRPr="001A3C4F" w:rsidRDefault="00803182" w:rsidP="00803182">
            <w:pPr>
              <w:pStyle w:val="a5"/>
              <w:widowControl w:val="0"/>
              <w:numPr>
                <w:ilvl w:val="8"/>
                <w:numId w:val="5"/>
              </w:numPr>
              <w:shd w:val="clear" w:color="auto" w:fill="auto"/>
              <w:tabs>
                <w:tab w:val="left" w:pos="56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Линия, останавливающаяся на линии ума,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признак гарантированного успеха в среднем возрасте благодаря интеллекту и сосредоточению сил.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F80744" w:rsidTr="0047795B">
        <w:tc>
          <w:tcPr>
            <w:tcW w:w="5211" w:type="dxa"/>
          </w:tcPr>
          <w:p w:rsidR="00F80744" w:rsidRDefault="00A35E95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291715" cy="1520190"/>
                  <wp:effectExtent l="0" t="0" r="0" b="381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80F" w:rsidRDefault="00BC780F" w:rsidP="00BC780F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9"/>
              </w:rPr>
            </w:pPr>
            <w:r w:rsidRPr="001A3C4F">
              <w:rPr>
                <w:rStyle w:val="109"/>
              </w:rPr>
              <w:t xml:space="preserve">А) Спускающиеся ответвления линии Меркурия </w:t>
            </w:r>
          </w:p>
          <w:p w:rsidR="00BC780F" w:rsidRPr="001A3C4F" w:rsidRDefault="00BC780F" w:rsidP="00BC780F">
            <w:pPr>
              <w:pStyle w:val="101"/>
              <w:widowControl w:val="0"/>
              <w:shd w:val="clear" w:color="auto" w:fill="auto"/>
              <w:spacing w:line="240" w:lineRule="auto"/>
            </w:pPr>
            <w:r w:rsidRPr="001A3C4F">
              <w:rPr>
                <w:rStyle w:val="109"/>
              </w:rPr>
              <w:t>Б) Разветвление линии Меркурия, идущее к бугру Юпитера</w:t>
            </w:r>
          </w:p>
          <w:p w:rsidR="00BC780F" w:rsidRDefault="00BC780F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211" w:type="dxa"/>
          </w:tcPr>
          <w:p w:rsidR="00BC780F" w:rsidRPr="001A3C4F" w:rsidRDefault="00BC780F" w:rsidP="00BC780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10. Развилка, идущая к линии ума, указы</w:t>
            </w:r>
            <w:r w:rsidRPr="001A3C4F">
              <w:rPr>
                <w:sz w:val="22"/>
                <w:szCs w:val="22"/>
              </w:rPr>
              <w:softHyphen/>
              <w:t>вает на состояние, нажитое благодаря ум</w:t>
            </w:r>
            <w:r w:rsidRPr="001A3C4F">
              <w:rPr>
                <w:sz w:val="22"/>
                <w:szCs w:val="22"/>
              </w:rPr>
              <w:softHyphen/>
              <w:t>ственным усилиям.</w:t>
            </w:r>
          </w:p>
          <w:p w:rsidR="00BC780F" w:rsidRPr="001A3C4F" w:rsidRDefault="00BC780F" w:rsidP="00BC780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A3C4F">
              <w:rPr>
                <w:sz w:val="22"/>
                <w:szCs w:val="22"/>
              </w:rPr>
              <w:t>. Слабая линия, заканчивающаяся на линии сердца, показывает душевные травмы, и такой человек наверняка одинокий.</w:t>
            </w:r>
          </w:p>
          <w:p w:rsidR="00BC780F" w:rsidRPr="001A3C4F" w:rsidRDefault="00BC780F" w:rsidP="00BC780F">
            <w:pPr>
              <w:pStyle w:val="a5"/>
              <w:widowControl w:val="0"/>
              <w:shd w:val="clear" w:color="auto" w:fill="auto"/>
              <w:tabs>
                <w:tab w:val="left" w:pos="665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1A3C4F">
              <w:rPr>
                <w:sz w:val="22"/>
                <w:szCs w:val="22"/>
              </w:rPr>
              <w:t>Спускающиеся ответвления предпола</w:t>
            </w:r>
            <w:r w:rsidRPr="001A3C4F">
              <w:rPr>
                <w:sz w:val="22"/>
                <w:szCs w:val="22"/>
              </w:rPr>
              <w:softHyphen/>
              <w:t>гают дополнительные усилия, производи</w:t>
            </w:r>
            <w:r w:rsidRPr="001A3C4F">
              <w:rPr>
                <w:sz w:val="22"/>
                <w:szCs w:val="22"/>
              </w:rPr>
              <w:softHyphen/>
              <w:t>мые, чтобы остаться в деле.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0"/>
                <w:numId w:val="10"/>
              </w:numPr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Разветвление, идущее к бугру Юпи</w:t>
            </w:r>
            <w:r w:rsidRPr="001A3C4F">
              <w:rPr>
                <w:sz w:val="22"/>
                <w:szCs w:val="22"/>
              </w:rPr>
              <w:softHyphen/>
              <w:t xml:space="preserve">тера, выдает в человеке предводительские качества, ведущие к успеху. </w:t>
            </w:r>
          </w:p>
          <w:p w:rsidR="00BC780F" w:rsidRPr="001A3C4F" w:rsidRDefault="00BC780F" w:rsidP="00BC780F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14. Разветвление к бугру Аполлона гово</w:t>
            </w:r>
            <w:r w:rsidRPr="001A3C4F">
              <w:rPr>
                <w:sz w:val="22"/>
                <w:szCs w:val="22"/>
              </w:rPr>
              <w:softHyphen/>
              <w:t>рит о человеке с хорошими манерами, величе</w:t>
            </w:r>
            <w:r w:rsidRPr="001A3C4F">
              <w:rPr>
                <w:sz w:val="22"/>
                <w:szCs w:val="22"/>
              </w:rPr>
              <w:softHyphen/>
              <w:t xml:space="preserve">ственном, хорошо выглядящем; он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притя</w:t>
            </w:r>
            <w:r w:rsidRPr="001A3C4F">
              <w:rPr>
                <w:sz w:val="22"/>
                <w:szCs w:val="22"/>
              </w:rPr>
              <w:softHyphen/>
              <w:t>гивающая личность с жизнью, полной успехов.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F80744" w:rsidTr="0047795B">
        <w:tc>
          <w:tcPr>
            <w:tcW w:w="5211" w:type="dxa"/>
          </w:tcPr>
          <w:p w:rsidR="00F80744" w:rsidRDefault="00A35E95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781175" cy="1021080"/>
                  <wp:effectExtent l="0" t="0" r="9525" b="762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80F" w:rsidRDefault="00BC780F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BC780F" w:rsidRDefault="00BC780F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  <w:r w:rsidRPr="001A3C4F">
              <w:rPr>
                <w:rStyle w:val="a9"/>
              </w:rPr>
              <w:t>А) Разветвление линии Меркурия к бугру Аполлона Б) Поднимающиеся ответвления линии Меркурия</w:t>
            </w:r>
          </w:p>
        </w:tc>
        <w:tc>
          <w:tcPr>
            <w:tcW w:w="5211" w:type="dxa"/>
          </w:tcPr>
          <w:p w:rsidR="00BC780F" w:rsidRPr="001A3C4F" w:rsidRDefault="00BC780F" w:rsidP="00BC780F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665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Поднимающиеся ответвления говорят о дополнительных прибылях и возможнос</w:t>
            </w:r>
            <w:r w:rsidRPr="001A3C4F">
              <w:rPr>
                <w:sz w:val="22"/>
                <w:szCs w:val="22"/>
              </w:rPr>
              <w:softHyphen/>
              <w:t>тях от рискованных дел в бизнесе.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70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Неровная линия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>признак колеблю</w:t>
            </w:r>
            <w:r w:rsidRPr="001A3C4F">
              <w:rPr>
                <w:sz w:val="22"/>
                <w:szCs w:val="22"/>
              </w:rPr>
              <w:softHyphen/>
              <w:t>щихся успехов.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68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Волнообразная линия выдает челове</w:t>
            </w:r>
            <w:r w:rsidRPr="001A3C4F">
              <w:rPr>
                <w:sz w:val="22"/>
                <w:szCs w:val="22"/>
              </w:rPr>
              <w:softHyphen/>
              <w:t>ка раздражительного, неустойчивого, скуч</w:t>
            </w:r>
            <w:r w:rsidRPr="001A3C4F">
              <w:rPr>
                <w:sz w:val="22"/>
                <w:szCs w:val="22"/>
              </w:rPr>
              <w:softHyphen/>
              <w:t>ного, со слабой памятью.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67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начинается с браслетов, а затем идет к бугру Аполлона, то такой че</w:t>
            </w:r>
            <w:r w:rsidRPr="001A3C4F">
              <w:rPr>
                <w:sz w:val="22"/>
                <w:szCs w:val="22"/>
              </w:rPr>
              <w:softHyphen/>
              <w:t>ловек может быть уверен в богатстве, славе и состоятельности.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BC780F" w:rsidTr="0047795B">
        <w:tc>
          <w:tcPr>
            <w:tcW w:w="5211" w:type="dxa"/>
          </w:tcPr>
          <w:p w:rsidR="00BC780F" w:rsidRPr="001A3C4F" w:rsidRDefault="00A35E95" w:rsidP="00BC780F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lastRenderedPageBreak/>
              <w:drawing>
                <wp:inline distT="0" distB="0" distL="0" distR="0">
                  <wp:extent cx="2066290" cy="1520190"/>
                  <wp:effectExtent l="0" t="0" r="0" b="381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80F" w:rsidRDefault="00BC780F" w:rsidP="00BC780F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8"/>
              </w:rPr>
            </w:pPr>
            <w:r w:rsidRPr="001A3C4F">
              <w:rPr>
                <w:rStyle w:val="108"/>
              </w:rPr>
              <w:t xml:space="preserve">А) Линия Меркурия начинается с браслетов, а затем идет к бугру Аполлона </w:t>
            </w:r>
          </w:p>
          <w:p w:rsidR="00BC780F" w:rsidRPr="001A3C4F" w:rsidRDefault="00BC780F" w:rsidP="00BC780F">
            <w:pPr>
              <w:pStyle w:val="101"/>
              <w:widowControl w:val="0"/>
              <w:shd w:val="clear" w:color="auto" w:fill="auto"/>
              <w:spacing w:line="240" w:lineRule="auto"/>
            </w:pPr>
            <w:r w:rsidRPr="001A3C4F">
              <w:rPr>
                <w:rStyle w:val="108"/>
              </w:rPr>
              <w:t>Б) Разветвление линии Меркурия, идущее к бугру Венеры</w:t>
            </w:r>
          </w:p>
          <w:p w:rsidR="00BC780F" w:rsidRDefault="00BC780F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211" w:type="dxa"/>
          </w:tcPr>
          <w:p w:rsidR="00BC780F" w:rsidRPr="001A3C4F" w:rsidRDefault="00BC780F" w:rsidP="00BC780F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72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Разветвление, идущее к бугру Вене</w:t>
            </w:r>
            <w:r w:rsidRPr="001A3C4F">
              <w:rPr>
                <w:sz w:val="22"/>
                <w:szCs w:val="22"/>
              </w:rPr>
              <w:softHyphen/>
              <w:t>ры, говорит о помощи в деловых авантюрах со стороны человека противоположного пол</w:t>
            </w:r>
            <w:r>
              <w:rPr>
                <w:sz w:val="22"/>
                <w:szCs w:val="22"/>
              </w:rPr>
              <w:t>а</w:t>
            </w:r>
            <w:r w:rsidRPr="001A3C4F">
              <w:rPr>
                <w:sz w:val="22"/>
                <w:szCs w:val="22"/>
              </w:rPr>
              <w:t>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67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Раздваивающаяся линия говорит о кон</w:t>
            </w:r>
            <w:r w:rsidRPr="001A3C4F">
              <w:rPr>
                <w:sz w:val="22"/>
                <w:szCs w:val="22"/>
              </w:rPr>
              <w:softHyphen/>
              <w:t>фликтующих друг с другом интересах, ме</w:t>
            </w:r>
            <w:r w:rsidRPr="001A3C4F">
              <w:rPr>
                <w:sz w:val="22"/>
                <w:szCs w:val="22"/>
              </w:rPr>
              <w:softHyphen/>
              <w:t>шающих успеху.</w:t>
            </w:r>
          </w:p>
          <w:p w:rsidR="00BC780F" w:rsidRDefault="00BC780F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F80744" w:rsidRPr="0007541C" w:rsidRDefault="00F80744" w:rsidP="0007541C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color w:val="0000FF"/>
          <w:sz w:val="28"/>
          <w:szCs w:val="28"/>
        </w:rPr>
      </w:pPr>
    </w:p>
    <w:p w:rsidR="00F75B48" w:rsidRPr="001A3C4F" w:rsidRDefault="00F75B48" w:rsidP="001A3C4F">
      <w:pPr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2E3A0F" w:rsidRDefault="002E3A0F" w:rsidP="0007541C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color w:val="0000FF"/>
          <w:sz w:val="28"/>
          <w:szCs w:val="28"/>
        </w:rPr>
      </w:pPr>
      <w:bookmarkStart w:id="48" w:name="bookmark31"/>
    </w:p>
    <w:p w:rsidR="00F75B48" w:rsidRDefault="00F75B48" w:rsidP="0007541C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color w:val="0000FF"/>
          <w:sz w:val="28"/>
          <w:szCs w:val="28"/>
        </w:rPr>
      </w:pPr>
      <w:r w:rsidRPr="0007541C">
        <w:rPr>
          <w:b/>
          <w:color w:val="0000FF"/>
          <w:sz w:val="28"/>
          <w:szCs w:val="28"/>
        </w:rPr>
        <w:t>Линия брака</w:t>
      </w:r>
      <w:bookmarkEnd w:id="48"/>
    </w:p>
    <w:tbl>
      <w:tblPr>
        <w:tblStyle w:val="ad"/>
        <w:tblW w:w="0" w:type="auto"/>
        <w:tblLook w:val="01E0"/>
      </w:tblPr>
      <w:tblGrid>
        <w:gridCol w:w="5211"/>
        <w:gridCol w:w="5211"/>
      </w:tblGrid>
      <w:tr w:rsidR="00F80744" w:rsidTr="0047795B">
        <w:tc>
          <w:tcPr>
            <w:tcW w:w="5211" w:type="dxa"/>
          </w:tcPr>
          <w:p w:rsidR="00F80744" w:rsidRDefault="00A35E95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470150" cy="3218180"/>
                  <wp:effectExtent l="0" t="0" r="6350" b="127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321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5A1233" w:rsidRPr="001A3C4F" w:rsidRDefault="005A1233" w:rsidP="005A1233">
            <w:pPr>
              <w:pStyle w:val="a5"/>
              <w:widowControl w:val="0"/>
              <w:numPr>
                <w:ilvl w:val="1"/>
                <w:numId w:val="6"/>
              </w:numPr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Эта линия идет от границы ладони к бугру Меркурия, между линией сердца и основанием пальца Меркурия.</w:t>
            </w:r>
          </w:p>
          <w:p w:rsidR="005A1233" w:rsidRPr="001A3C4F" w:rsidRDefault="005A1233" w:rsidP="005A1233">
            <w:pPr>
              <w:pStyle w:val="a5"/>
              <w:widowControl w:val="0"/>
              <w:numPr>
                <w:ilvl w:val="1"/>
                <w:numId w:val="6"/>
              </w:numPr>
              <w:shd w:val="clear" w:color="auto" w:fill="auto"/>
              <w:tabs>
                <w:tab w:val="left" w:pos="59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одно разветвление затрагивает линию судьбы, то неминуем развод из-за финансовых потерь и задержки в карьере.</w:t>
            </w:r>
          </w:p>
          <w:p w:rsidR="005A1233" w:rsidRPr="001A3C4F" w:rsidRDefault="005A1233" w:rsidP="005A1233">
            <w:pPr>
              <w:pStyle w:val="a5"/>
              <w:widowControl w:val="0"/>
              <w:numPr>
                <w:ilvl w:val="1"/>
                <w:numId w:val="6"/>
              </w:numPr>
              <w:shd w:val="clear" w:color="auto" w:fill="auto"/>
              <w:tabs>
                <w:tab w:val="left" w:pos="59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Разветвление, идущее к линии Аполло</w:t>
            </w:r>
            <w:r w:rsidRPr="001A3C4F">
              <w:rPr>
                <w:sz w:val="22"/>
                <w:szCs w:val="22"/>
              </w:rPr>
              <w:softHyphen/>
              <w:t>на, принесет удачу и богатство, ведущие к счастливой семейной жизни.</w:t>
            </w:r>
          </w:p>
          <w:p w:rsidR="005A1233" w:rsidRPr="001A3C4F" w:rsidRDefault="005A1233" w:rsidP="005A1233">
            <w:pPr>
              <w:pStyle w:val="a5"/>
              <w:widowControl w:val="0"/>
              <w:numPr>
                <w:ilvl w:val="1"/>
                <w:numId w:val="6"/>
              </w:numPr>
              <w:shd w:val="clear" w:color="auto" w:fill="auto"/>
              <w:tabs>
                <w:tab w:val="left" w:pos="59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Развилка по направлению к линии сер</w:t>
            </w:r>
            <w:r w:rsidRPr="001A3C4F">
              <w:rPr>
                <w:sz w:val="22"/>
                <w:szCs w:val="22"/>
              </w:rPr>
              <w:softHyphen/>
              <w:t>дца приведет к разводу и несчастью.</w:t>
            </w:r>
          </w:p>
          <w:p w:rsidR="005A1233" w:rsidRPr="001A3C4F" w:rsidRDefault="005A1233" w:rsidP="005A1233">
            <w:pPr>
              <w:pStyle w:val="a5"/>
              <w:widowControl w:val="0"/>
              <w:numPr>
                <w:ilvl w:val="1"/>
                <w:numId w:val="6"/>
              </w:numPr>
              <w:shd w:val="clear" w:color="auto" w:fill="auto"/>
              <w:tabs>
                <w:tab w:val="left" w:pos="57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Две линии одинаковой величины и глу</w:t>
            </w:r>
            <w:r w:rsidRPr="001A3C4F">
              <w:rPr>
                <w:sz w:val="22"/>
                <w:szCs w:val="22"/>
              </w:rPr>
              <w:softHyphen/>
              <w:t>бины показывают глубокую привязанность к двум людям.</w:t>
            </w:r>
          </w:p>
          <w:p w:rsidR="005A1233" w:rsidRPr="001A3C4F" w:rsidRDefault="005A1233" w:rsidP="005A1233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6. Если линия спускается вниз, то за здо</w:t>
            </w:r>
            <w:r w:rsidRPr="001A3C4F">
              <w:rPr>
                <w:sz w:val="22"/>
                <w:szCs w:val="22"/>
              </w:rPr>
              <w:softHyphen/>
              <w:t>ровьем своего любимого человека нужно по</w:t>
            </w:r>
            <w:r w:rsidRPr="001A3C4F">
              <w:rPr>
                <w:sz w:val="22"/>
                <w:szCs w:val="22"/>
              </w:rPr>
              <w:softHyphen/>
              <w:t>стоянно следить; вполне возможно вдовство.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F80744" w:rsidTr="0047795B">
        <w:tc>
          <w:tcPr>
            <w:tcW w:w="5211" w:type="dxa"/>
          </w:tcPr>
          <w:p w:rsidR="005A1233" w:rsidRDefault="005A1233" w:rsidP="005A1233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7"/>
              </w:rPr>
            </w:pPr>
          </w:p>
          <w:p w:rsidR="005A1233" w:rsidRPr="001A3C4F" w:rsidRDefault="00A35E95" w:rsidP="005A1233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1983105" cy="1389380"/>
                  <wp:effectExtent l="0" t="0" r="0" b="127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233" w:rsidRDefault="005A1233" w:rsidP="005A1233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7"/>
              </w:rPr>
            </w:pPr>
          </w:p>
          <w:p w:rsidR="005A1233" w:rsidRPr="001A3C4F" w:rsidRDefault="005A1233" w:rsidP="005A1233">
            <w:pPr>
              <w:pStyle w:val="101"/>
              <w:widowControl w:val="0"/>
              <w:shd w:val="clear" w:color="auto" w:fill="auto"/>
              <w:spacing w:line="240" w:lineRule="auto"/>
            </w:pPr>
            <w:r w:rsidRPr="001A3C4F">
              <w:rPr>
                <w:rStyle w:val="107"/>
              </w:rPr>
              <w:t xml:space="preserve">А) Две линии </w:t>
            </w:r>
            <w:proofErr w:type="gramStart"/>
            <w:r w:rsidRPr="001A3C4F">
              <w:rPr>
                <w:rStyle w:val="107"/>
              </w:rPr>
              <w:t>брака</w:t>
            </w:r>
            <w:proofErr w:type="gramEnd"/>
            <w:r w:rsidRPr="001A3C4F">
              <w:rPr>
                <w:rStyle w:val="107"/>
              </w:rPr>
              <w:t xml:space="preserve"> одинаковой величины и глубины Б) Линия брака спускается вниз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211" w:type="dxa"/>
          </w:tcPr>
          <w:p w:rsidR="005A1233" w:rsidRPr="001A3C4F" w:rsidRDefault="005A1233" w:rsidP="005A1233">
            <w:pPr>
              <w:pStyle w:val="a5"/>
              <w:widowControl w:val="0"/>
              <w:numPr>
                <w:ilvl w:val="2"/>
                <w:numId w:val="6"/>
              </w:numPr>
              <w:shd w:val="clear" w:color="auto" w:fill="auto"/>
              <w:tabs>
                <w:tab w:val="left" w:pos="57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Разветвление в начале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признак дол</w:t>
            </w:r>
            <w:r w:rsidRPr="001A3C4F">
              <w:rPr>
                <w:sz w:val="22"/>
                <w:szCs w:val="22"/>
              </w:rPr>
              <w:softHyphen/>
              <w:t>гожданного брака после периода ожидания.</w:t>
            </w:r>
          </w:p>
          <w:p w:rsidR="005A1233" w:rsidRPr="001A3C4F" w:rsidRDefault="005A1233" w:rsidP="005A1233">
            <w:pPr>
              <w:pStyle w:val="a5"/>
              <w:widowControl w:val="0"/>
              <w:numPr>
                <w:ilvl w:val="2"/>
                <w:numId w:val="6"/>
              </w:numPr>
              <w:shd w:val="clear" w:color="auto" w:fill="auto"/>
              <w:tabs>
                <w:tab w:val="left" w:pos="56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Разветвление на конце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возможность расставания с любимым из-за личных конф</w:t>
            </w:r>
            <w:r w:rsidRPr="001A3C4F">
              <w:rPr>
                <w:sz w:val="22"/>
                <w:szCs w:val="22"/>
              </w:rPr>
              <w:softHyphen/>
              <w:t>ликтов.</w:t>
            </w:r>
          </w:p>
          <w:p w:rsidR="005A1233" w:rsidRPr="001A3C4F" w:rsidRDefault="005A1233" w:rsidP="005A1233">
            <w:pPr>
              <w:pStyle w:val="a5"/>
              <w:widowControl w:val="0"/>
              <w:numPr>
                <w:ilvl w:val="2"/>
                <w:numId w:val="6"/>
              </w:numPr>
              <w:shd w:val="clear" w:color="auto" w:fill="auto"/>
              <w:tabs>
                <w:tab w:val="left" w:pos="56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касается линии Аполлона, то брак с богатым и знаменитым человеком приведет вас к известности.</w:t>
            </w:r>
          </w:p>
          <w:p w:rsidR="005A1233" w:rsidRPr="001A3C4F" w:rsidRDefault="005A1233" w:rsidP="005A1233">
            <w:pPr>
              <w:pStyle w:val="a5"/>
              <w:widowControl w:val="0"/>
              <w:numPr>
                <w:ilvl w:val="2"/>
                <w:numId w:val="6"/>
              </w:numPr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Несколько параллельных линий гово</w:t>
            </w:r>
            <w:r w:rsidRPr="001A3C4F">
              <w:rPr>
                <w:sz w:val="22"/>
                <w:szCs w:val="22"/>
              </w:rPr>
              <w:softHyphen/>
              <w:t>рят о непостоянстве в выборе партнеров.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F80744" w:rsidTr="0047795B">
        <w:tc>
          <w:tcPr>
            <w:tcW w:w="5211" w:type="dxa"/>
          </w:tcPr>
          <w:p w:rsidR="005A1233" w:rsidRPr="001A3C4F" w:rsidRDefault="00A35E95" w:rsidP="005A1233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1816735" cy="12827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233" w:rsidRDefault="005A1233" w:rsidP="005A1233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  <w:rPr>
                <w:rStyle w:val="a9"/>
              </w:rPr>
            </w:pPr>
            <w:r w:rsidRPr="001A3C4F">
              <w:rPr>
                <w:rStyle w:val="a9"/>
              </w:rPr>
              <w:lastRenderedPageBreak/>
              <w:t xml:space="preserve">А) Линия брака касается линии Аполлона </w:t>
            </w:r>
          </w:p>
          <w:p w:rsidR="005A1233" w:rsidRPr="001A3C4F" w:rsidRDefault="005A1233" w:rsidP="005A1233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rPr>
                <w:rStyle w:val="a9"/>
              </w:rPr>
              <w:t>Б) Несколько параллельных линий брака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211" w:type="dxa"/>
          </w:tcPr>
          <w:p w:rsidR="005A1233" w:rsidRPr="001A3C4F" w:rsidRDefault="005A1233" w:rsidP="005A1233">
            <w:pPr>
              <w:pStyle w:val="a5"/>
              <w:widowControl w:val="0"/>
              <w:numPr>
                <w:ilvl w:val="2"/>
                <w:numId w:val="6"/>
              </w:numPr>
              <w:shd w:val="clear" w:color="auto" w:fill="auto"/>
              <w:tabs>
                <w:tab w:val="left" w:pos="62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lastRenderedPageBreak/>
              <w:t>Спускающиеся линии показывают разочарование, эмоциональное истощение и измену.</w:t>
            </w:r>
          </w:p>
          <w:p w:rsidR="005A1233" w:rsidRPr="001A3C4F" w:rsidRDefault="005A1233" w:rsidP="005A1233">
            <w:pPr>
              <w:pStyle w:val="a5"/>
              <w:widowControl w:val="0"/>
              <w:numPr>
                <w:ilvl w:val="2"/>
                <w:numId w:val="6"/>
              </w:numPr>
              <w:shd w:val="clear" w:color="auto" w:fill="auto"/>
              <w:tabs>
                <w:tab w:val="left" w:pos="725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Поднимающиеся линии предрекаю</w:t>
            </w:r>
            <w:r>
              <w:rPr>
                <w:sz w:val="22"/>
                <w:szCs w:val="22"/>
              </w:rPr>
              <w:t>т</w:t>
            </w:r>
            <w:r w:rsidRPr="001A3C4F">
              <w:rPr>
                <w:sz w:val="22"/>
                <w:szCs w:val="22"/>
              </w:rPr>
              <w:t xml:space="preserve"> радостный и счастливый союз.</w:t>
            </w:r>
          </w:p>
          <w:p w:rsidR="005A1233" w:rsidRPr="001A3C4F" w:rsidRDefault="005A1233" w:rsidP="005A1233">
            <w:pPr>
              <w:pStyle w:val="a5"/>
              <w:widowControl w:val="0"/>
              <w:numPr>
                <w:ilvl w:val="2"/>
                <w:numId w:val="6"/>
              </w:numPr>
              <w:shd w:val="clear" w:color="auto" w:fill="auto"/>
              <w:tabs>
                <w:tab w:val="left" w:pos="65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Глубокая и короткая линия </w:t>
            </w:r>
            <w:r w:rsidR="00933A8A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 xml:space="preserve"> </w:t>
            </w:r>
            <w:r w:rsidRPr="001A3C4F">
              <w:rPr>
                <w:sz w:val="22"/>
                <w:szCs w:val="22"/>
              </w:rPr>
              <w:t>признак проникновенной любви, страсти и верности</w:t>
            </w:r>
          </w:p>
          <w:p w:rsidR="005A1233" w:rsidRPr="001A3C4F" w:rsidRDefault="005A1233" w:rsidP="005A1233">
            <w:pPr>
              <w:pStyle w:val="a5"/>
              <w:widowControl w:val="0"/>
              <w:numPr>
                <w:ilvl w:val="2"/>
                <w:numId w:val="6"/>
              </w:numPr>
              <w:shd w:val="clear" w:color="auto" w:fill="auto"/>
              <w:tabs>
                <w:tab w:val="left" w:pos="65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Линия, загибающаяся вверх, выдает на туру </w:t>
            </w:r>
            <w:r w:rsidRPr="001A3C4F">
              <w:rPr>
                <w:sz w:val="22"/>
                <w:szCs w:val="22"/>
              </w:rPr>
              <w:lastRenderedPageBreak/>
              <w:t xml:space="preserve">эгоистичную, не любящую делиться; та кой человек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>мелкий искатель приключений</w:t>
            </w:r>
          </w:p>
          <w:p w:rsidR="005A1233" w:rsidRPr="001A3C4F" w:rsidRDefault="005A1233" w:rsidP="005A1233">
            <w:pPr>
              <w:pStyle w:val="a5"/>
              <w:widowControl w:val="0"/>
              <w:numPr>
                <w:ilvl w:val="2"/>
                <w:numId w:val="6"/>
              </w:numPr>
              <w:shd w:val="clear" w:color="auto" w:fill="auto"/>
              <w:tabs>
                <w:tab w:val="left" w:pos="67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Загибающаяся в виде крюка линия говорит о потере любимого человека.</w:t>
            </w:r>
          </w:p>
          <w:p w:rsidR="005A1233" w:rsidRPr="001A3C4F" w:rsidRDefault="005A1233" w:rsidP="005A1233">
            <w:pPr>
              <w:pStyle w:val="1210"/>
              <w:widowControl w:val="0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bookmarkStart w:id="49" w:name="bookmark32"/>
            <w:bookmarkStart w:id="50" w:name="_Toc297715177"/>
            <w:r w:rsidRPr="001A3C4F">
              <w:rPr>
                <w:rStyle w:val="124"/>
                <w:sz w:val="22"/>
                <w:szCs w:val="22"/>
              </w:rPr>
              <w:t>Линии путешествия</w:t>
            </w:r>
            <w:bookmarkEnd w:id="49"/>
            <w:bookmarkEnd w:id="50"/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F80744" w:rsidRPr="0007541C" w:rsidRDefault="00F80744" w:rsidP="0007541C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color w:val="0000FF"/>
          <w:sz w:val="28"/>
          <w:szCs w:val="28"/>
        </w:rPr>
      </w:pPr>
    </w:p>
    <w:p w:rsidR="00F75B48" w:rsidRPr="001A3C4F" w:rsidRDefault="00F75B48" w:rsidP="001A3C4F">
      <w:pPr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F75B48" w:rsidRDefault="00F75B48" w:rsidP="0007541C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color w:val="0000FF"/>
          <w:sz w:val="28"/>
          <w:szCs w:val="28"/>
        </w:rPr>
      </w:pPr>
      <w:r w:rsidRPr="0007541C">
        <w:rPr>
          <w:b/>
          <w:color w:val="0000FF"/>
          <w:sz w:val="28"/>
          <w:szCs w:val="28"/>
        </w:rPr>
        <w:t>Линии путешествия</w:t>
      </w:r>
    </w:p>
    <w:tbl>
      <w:tblPr>
        <w:tblStyle w:val="ad"/>
        <w:tblW w:w="0" w:type="auto"/>
        <w:tblLook w:val="01E0"/>
      </w:tblPr>
      <w:tblGrid>
        <w:gridCol w:w="5211"/>
        <w:gridCol w:w="5211"/>
      </w:tblGrid>
      <w:tr w:rsidR="00F80744" w:rsidTr="0047795B">
        <w:tc>
          <w:tcPr>
            <w:tcW w:w="5211" w:type="dxa"/>
          </w:tcPr>
          <w:p w:rsidR="00F80744" w:rsidRDefault="00A35E95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63470" cy="2909570"/>
                  <wp:effectExtent l="0" t="0" r="0" b="508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290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211" w:type="dxa"/>
          </w:tcPr>
          <w:p w:rsidR="00F80744" w:rsidRDefault="00F80744" w:rsidP="00F80744">
            <w:pPr>
              <w:pStyle w:val="a5"/>
              <w:widowControl w:val="0"/>
              <w:shd w:val="clear" w:color="auto" w:fill="auto"/>
              <w:tabs>
                <w:tab w:val="left" w:pos="58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1. Эти линии идут по бугру Луны у осн</w:t>
            </w:r>
            <w:r>
              <w:rPr>
                <w:sz w:val="22"/>
                <w:szCs w:val="22"/>
              </w:rPr>
              <w:t>о</w:t>
            </w:r>
            <w:r w:rsidRPr="001A3C4F">
              <w:rPr>
                <w:sz w:val="22"/>
                <w:szCs w:val="22"/>
              </w:rPr>
              <w:t xml:space="preserve">вания ладони. 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3"/>
                <w:numId w:val="6"/>
              </w:numPr>
              <w:shd w:val="clear" w:color="auto" w:fill="auto"/>
              <w:tabs>
                <w:tab w:val="left" w:pos="58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Небольшое количество глубоких и рас</w:t>
            </w:r>
            <w:r w:rsidRPr="001A3C4F">
              <w:rPr>
                <w:sz w:val="22"/>
                <w:szCs w:val="22"/>
              </w:rPr>
              <w:softHyphen/>
              <w:t>плывчатых линий указывает на перемены в стиле жизни из-за путешествий.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3"/>
                <w:numId w:val="6"/>
              </w:numPr>
              <w:shd w:val="clear" w:color="auto" w:fill="auto"/>
              <w:tabs>
                <w:tab w:val="left" w:pos="59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линии касаются линии судьбы, тогда рок человека меняется благодаря час</w:t>
            </w:r>
            <w:r w:rsidRPr="001A3C4F">
              <w:rPr>
                <w:sz w:val="22"/>
                <w:szCs w:val="22"/>
              </w:rPr>
              <w:softHyphen/>
              <w:t>тым путешествиям, и такая личность быст</w:t>
            </w:r>
            <w:r w:rsidRPr="001A3C4F">
              <w:rPr>
                <w:sz w:val="22"/>
                <w:szCs w:val="22"/>
              </w:rPr>
              <w:softHyphen/>
              <w:t>ро приспосабливается к окружающей среде.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3"/>
                <w:numId w:val="6"/>
              </w:numPr>
              <w:shd w:val="clear" w:color="auto" w:fill="auto"/>
              <w:tabs>
                <w:tab w:val="left" w:pos="58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же линии касаются линии жизни, то предсказываются положительные изменения.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3"/>
                <w:numId w:val="6"/>
              </w:numPr>
              <w:shd w:val="clear" w:color="auto" w:fill="auto"/>
              <w:tabs>
                <w:tab w:val="left" w:pos="59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Если линии пересекают линию жизни и заканчиваются на бугре Венеры, то такой человек путешествует ради того, чтобы быть </w:t>
            </w:r>
            <w:proofErr w:type="gramStart"/>
            <w:r w:rsidRPr="001A3C4F">
              <w:rPr>
                <w:sz w:val="22"/>
                <w:szCs w:val="22"/>
              </w:rPr>
              <w:t>с</w:t>
            </w:r>
            <w:proofErr w:type="gramEnd"/>
            <w:r w:rsidRPr="001A3C4F">
              <w:rPr>
                <w:sz w:val="22"/>
                <w:szCs w:val="22"/>
              </w:rPr>
              <w:t xml:space="preserve"> любящим его.</w:t>
            </w:r>
          </w:p>
          <w:p w:rsidR="00F80744" w:rsidRPr="001A3C4F" w:rsidRDefault="00F80744" w:rsidP="00F80744">
            <w:pPr>
              <w:pStyle w:val="a5"/>
              <w:widowControl w:val="0"/>
              <w:numPr>
                <w:ilvl w:val="3"/>
                <w:numId w:val="6"/>
              </w:numPr>
              <w:shd w:val="clear" w:color="auto" w:fill="auto"/>
              <w:tabs>
                <w:tab w:val="left" w:pos="59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Расплывчатые линии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признак час</w:t>
            </w:r>
            <w:r w:rsidRPr="001A3C4F">
              <w:rPr>
                <w:sz w:val="22"/>
                <w:szCs w:val="22"/>
              </w:rPr>
              <w:softHyphen/>
              <w:t>тых путешествий.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F80744" w:rsidTr="0047795B">
        <w:tc>
          <w:tcPr>
            <w:tcW w:w="5211" w:type="dxa"/>
          </w:tcPr>
          <w:p w:rsidR="00F80744" w:rsidRDefault="00A35E95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28800" cy="1270635"/>
                  <wp:effectExtent l="0" t="0" r="0" b="571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53B" w:rsidRDefault="004D453B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4D453B" w:rsidRDefault="004D453B" w:rsidP="004D453B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  <w:rPr>
                <w:rStyle w:val="a9"/>
              </w:rPr>
            </w:pPr>
            <w:r w:rsidRPr="001A3C4F">
              <w:rPr>
                <w:rStyle w:val="a9"/>
              </w:rPr>
              <w:t xml:space="preserve">А) Линии путешествий касаются линии судьбы </w:t>
            </w:r>
          </w:p>
          <w:p w:rsidR="004D453B" w:rsidRDefault="004D453B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  <w:r w:rsidRPr="001A3C4F">
              <w:rPr>
                <w:rStyle w:val="a9"/>
              </w:rPr>
              <w:t>Б) Линии путешествий касаются линии жизни</w:t>
            </w:r>
          </w:p>
        </w:tc>
        <w:tc>
          <w:tcPr>
            <w:tcW w:w="5211" w:type="dxa"/>
          </w:tcPr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F80744" w:rsidRPr="0007541C" w:rsidRDefault="00F80744" w:rsidP="0007541C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color w:val="0000FF"/>
          <w:sz w:val="28"/>
          <w:szCs w:val="28"/>
        </w:rPr>
      </w:pPr>
    </w:p>
    <w:p w:rsidR="00F75B48" w:rsidRPr="001A3C4F" w:rsidRDefault="00F75B48" w:rsidP="001A3C4F">
      <w:pPr>
        <w:framePr w:wrap="notBeside" w:vAnchor="text" w:hAnchor="text" w:xAlign="center" w:y="1"/>
        <w:widowControl w:val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75B48" w:rsidRDefault="00F75B48" w:rsidP="0007541C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color w:val="0000FF"/>
          <w:sz w:val="28"/>
          <w:szCs w:val="28"/>
        </w:rPr>
      </w:pPr>
      <w:bookmarkStart w:id="51" w:name="bookmark34"/>
      <w:r w:rsidRPr="0007541C">
        <w:rPr>
          <w:b/>
          <w:color w:val="0000FF"/>
          <w:sz w:val="28"/>
          <w:szCs w:val="28"/>
        </w:rPr>
        <w:t>Ли</w:t>
      </w:r>
      <w:r w:rsidR="00A45C99" w:rsidRPr="0007541C">
        <w:rPr>
          <w:b/>
          <w:color w:val="0000FF"/>
          <w:sz w:val="28"/>
          <w:szCs w:val="28"/>
        </w:rPr>
        <w:t>ни</w:t>
      </w:r>
      <w:r w:rsidR="0007541C">
        <w:rPr>
          <w:b/>
          <w:color w:val="0000FF"/>
          <w:sz w:val="28"/>
          <w:szCs w:val="28"/>
        </w:rPr>
        <w:t>я</w:t>
      </w:r>
      <w:r w:rsidRPr="0007541C">
        <w:rPr>
          <w:b/>
          <w:color w:val="0000FF"/>
          <w:sz w:val="28"/>
          <w:szCs w:val="28"/>
        </w:rPr>
        <w:t xml:space="preserve"> влияния</w:t>
      </w:r>
      <w:bookmarkEnd w:id="51"/>
    </w:p>
    <w:tbl>
      <w:tblPr>
        <w:tblStyle w:val="ad"/>
        <w:tblW w:w="0" w:type="auto"/>
        <w:tblLook w:val="01E0"/>
      </w:tblPr>
      <w:tblGrid>
        <w:gridCol w:w="5211"/>
        <w:gridCol w:w="5211"/>
      </w:tblGrid>
      <w:tr w:rsidR="00F80744" w:rsidTr="0047795B">
        <w:tc>
          <w:tcPr>
            <w:tcW w:w="5211" w:type="dxa"/>
          </w:tcPr>
          <w:p w:rsidR="00F80744" w:rsidRDefault="00A35E95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2208530" cy="2778760"/>
                  <wp:effectExtent l="0" t="0" r="1270" b="254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277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4D453B" w:rsidRPr="001A3C4F" w:rsidRDefault="004D453B" w:rsidP="004D453B">
            <w:pPr>
              <w:pStyle w:val="a5"/>
              <w:widowControl w:val="0"/>
              <w:numPr>
                <w:ilvl w:val="4"/>
                <w:numId w:val="6"/>
              </w:numPr>
              <w:shd w:val="clear" w:color="auto" w:fill="auto"/>
              <w:tabs>
                <w:tab w:val="left" w:pos="59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Они отходят от бугра Венеры, верхне</w:t>
            </w:r>
            <w:r w:rsidRPr="001A3C4F">
              <w:rPr>
                <w:sz w:val="22"/>
                <w:szCs w:val="22"/>
              </w:rPr>
              <w:softHyphen/>
              <w:t>го и нижнего Марсов вертикально, горизон</w:t>
            </w:r>
            <w:r w:rsidRPr="001A3C4F">
              <w:rPr>
                <w:sz w:val="22"/>
                <w:szCs w:val="22"/>
              </w:rPr>
              <w:softHyphen/>
              <w:t>тально или концентрически.</w:t>
            </w:r>
          </w:p>
          <w:p w:rsidR="004D453B" w:rsidRPr="001A3C4F" w:rsidRDefault="004D453B" w:rsidP="004D453B">
            <w:pPr>
              <w:pStyle w:val="a5"/>
              <w:widowControl w:val="0"/>
              <w:numPr>
                <w:ilvl w:val="4"/>
                <w:numId w:val="6"/>
              </w:numPr>
              <w:shd w:val="clear" w:color="auto" w:fill="auto"/>
              <w:tabs>
                <w:tab w:val="left" w:pos="58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Горизонтальные линии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благопри</w:t>
            </w:r>
            <w:r w:rsidRPr="001A3C4F">
              <w:rPr>
                <w:sz w:val="22"/>
                <w:szCs w:val="22"/>
              </w:rPr>
              <w:softHyphen/>
              <w:t>ятные.</w:t>
            </w:r>
          </w:p>
          <w:p w:rsidR="004D453B" w:rsidRPr="001A3C4F" w:rsidRDefault="004D453B" w:rsidP="004D453B">
            <w:pPr>
              <w:pStyle w:val="a5"/>
              <w:widowControl w:val="0"/>
              <w:numPr>
                <w:ilvl w:val="4"/>
                <w:numId w:val="6"/>
              </w:numPr>
              <w:shd w:val="clear" w:color="auto" w:fill="auto"/>
              <w:tabs>
                <w:tab w:val="left" w:pos="59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они начинаются с бугра Венеры и заканчиваются на линии жизни, то это гово</w:t>
            </w:r>
            <w:r w:rsidRPr="001A3C4F">
              <w:rPr>
                <w:sz w:val="22"/>
                <w:szCs w:val="22"/>
              </w:rPr>
              <w:softHyphen/>
              <w:t>рит о влиянии на человека окружающих, ве</w:t>
            </w:r>
            <w:r w:rsidRPr="001A3C4F">
              <w:rPr>
                <w:sz w:val="22"/>
                <w:szCs w:val="22"/>
              </w:rPr>
              <w:softHyphen/>
              <w:t>дущем к изменениям в жизни.</w:t>
            </w:r>
          </w:p>
          <w:p w:rsidR="004D453B" w:rsidRPr="001A3C4F" w:rsidRDefault="004D453B" w:rsidP="004D453B">
            <w:pPr>
              <w:pStyle w:val="a5"/>
              <w:widowControl w:val="0"/>
              <w:numPr>
                <w:ilvl w:val="4"/>
                <w:numId w:val="6"/>
              </w:numPr>
              <w:shd w:val="clear" w:color="auto" w:fill="auto"/>
              <w:tabs>
                <w:tab w:val="left" w:pos="59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Начинаясь с бугра Венеры в форме звез</w:t>
            </w:r>
            <w:r w:rsidRPr="001A3C4F">
              <w:rPr>
                <w:sz w:val="22"/>
                <w:szCs w:val="22"/>
              </w:rPr>
              <w:softHyphen/>
              <w:t>ды и пересекая линию жизни, они предсказы</w:t>
            </w:r>
            <w:r w:rsidRPr="001A3C4F">
              <w:rPr>
                <w:sz w:val="22"/>
                <w:szCs w:val="22"/>
              </w:rPr>
              <w:softHyphen/>
              <w:t>вают горе из-за потери любимого человека.</w:t>
            </w:r>
          </w:p>
          <w:p w:rsidR="004D453B" w:rsidRPr="001A3C4F" w:rsidRDefault="004D453B" w:rsidP="004D453B">
            <w:pPr>
              <w:pStyle w:val="a5"/>
              <w:widowControl w:val="0"/>
              <w:numPr>
                <w:ilvl w:val="4"/>
                <w:numId w:val="6"/>
              </w:numPr>
              <w:shd w:val="clear" w:color="auto" w:fill="auto"/>
              <w:tabs>
                <w:tab w:val="left" w:pos="57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заканчивается разветвлени</w:t>
            </w:r>
            <w:r w:rsidRPr="001A3C4F">
              <w:rPr>
                <w:sz w:val="22"/>
                <w:szCs w:val="22"/>
              </w:rPr>
              <w:softHyphen/>
              <w:t>ем на линии сердца, то это признак серьез</w:t>
            </w:r>
            <w:r w:rsidRPr="001A3C4F">
              <w:rPr>
                <w:sz w:val="22"/>
                <w:szCs w:val="22"/>
              </w:rPr>
              <w:softHyphen/>
              <w:t>ного влияния со стороны любимого челове</w:t>
            </w:r>
            <w:r w:rsidRPr="001A3C4F">
              <w:rPr>
                <w:sz w:val="22"/>
                <w:szCs w:val="22"/>
              </w:rPr>
              <w:softHyphen/>
              <w:t>ка, которое может закончиться разрывом отношений.</w:t>
            </w:r>
          </w:p>
          <w:p w:rsidR="004D453B" w:rsidRPr="001A3C4F" w:rsidRDefault="004D453B" w:rsidP="004D453B">
            <w:pPr>
              <w:pStyle w:val="a5"/>
              <w:widowControl w:val="0"/>
              <w:numPr>
                <w:ilvl w:val="4"/>
                <w:numId w:val="6"/>
              </w:numPr>
              <w:shd w:val="clear" w:color="auto" w:fill="auto"/>
              <w:tabs>
                <w:tab w:val="left" w:pos="57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начинается с бугра Вене</w:t>
            </w:r>
            <w:r w:rsidRPr="001A3C4F">
              <w:rPr>
                <w:sz w:val="22"/>
                <w:szCs w:val="22"/>
              </w:rPr>
              <w:softHyphen/>
              <w:t>ры и останавливается на линии ума, то та</w:t>
            </w:r>
            <w:r w:rsidRPr="001A3C4F">
              <w:rPr>
                <w:sz w:val="22"/>
                <w:szCs w:val="22"/>
              </w:rPr>
              <w:softHyphen/>
              <w:t>кой человек не может вести себя независи</w:t>
            </w:r>
            <w:r w:rsidRPr="001A3C4F">
              <w:rPr>
                <w:sz w:val="22"/>
                <w:szCs w:val="22"/>
              </w:rPr>
              <w:softHyphen/>
              <w:t>мо или быстро решать вопросы.</w:t>
            </w:r>
          </w:p>
          <w:p w:rsidR="004D453B" w:rsidRPr="001A3C4F" w:rsidRDefault="004D453B" w:rsidP="004D453B">
            <w:pPr>
              <w:pStyle w:val="a5"/>
              <w:widowControl w:val="0"/>
              <w:numPr>
                <w:ilvl w:val="4"/>
                <w:numId w:val="6"/>
              </w:numPr>
              <w:shd w:val="clear" w:color="auto" w:fill="auto"/>
              <w:tabs>
                <w:tab w:val="left" w:pos="57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начинается с бугра Венеры и пересекает линии брака, то, видимо, суще</w:t>
            </w:r>
            <w:r w:rsidRPr="001A3C4F">
              <w:rPr>
                <w:sz w:val="22"/>
                <w:szCs w:val="22"/>
              </w:rPr>
              <w:softHyphen/>
              <w:t>ствует глубокая ненависть между любящим вас человеком и вашими родственниками, что является причиной сильного беспокойства.</w:t>
            </w:r>
          </w:p>
          <w:p w:rsidR="004D453B" w:rsidRPr="001A3C4F" w:rsidRDefault="004D453B" w:rsidP="004D453B">
            <w:pPr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453B" w:rsidRPr="001A3C4F" w:rsidRDefault="004D453B" w:rsidP="004D453B">
            <w:pPr>
              <w:pStyle w:val="a5"/>
              <w:widowControl w:val="0"/>
              <w:numPr>
                <w:ilvl w:val="4"/>
                <w:numId w:val="6"/>
              </w:numPr>
              <w:shd w:val="clear" w:color="auto" w:fill="auto"/>
              <w:tabs>
                <w:tab w:val="left" w:pos="57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Капиллярная линия показывает влияние на человека другого человека, который в свою очередь тоже находится под влиянием.</w:t>
            </w:r>
          </w:p>
          <w:p w:rsidR="004D453B" w:rsidRPr="001A3C4F" w:rsidRDefault="004D453B" w:rsidP="004D453B">
            <w:pPr>
              <w:pStyle w:val="a5"/>
              <w:widowControl w:val="0"/>
              <w:numPr>
                <w:ilvl w:val="4"/>
                <w:numId w:val="6"/>
              </w:numPr>
              <w:shd w:val="clear" w:color="auto" w:fill="auto"/>
              <w:tabs>
                <w:tab w:val="left" w:pos="57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сливается с линией судьбы, то влияние любимого человека усиливает ка</w:t>
            </w:r>
            <w:r w:rsidRPr="001A3C4F">
              <w:rPr>
                <w:sz w:val="22"/>
                <w:szCs w:val="22"/>
              </w:rPr>
              <w:softHyphen/>
              <w:t>рьеру и социальное положение такой пер</w:t>
            </w:r>
            <w:r w:rsidRPr="001A3C4F">
              <w:rPr>
                <w:sz w:val="22"/>
                <w:szCs w:val="22"/>
              </w:rPr>
              <w:softHyphen/>
              <w:t>соны.</w:t>
            </w:r>
          </w:p>
          <w:p w:rsidR="004D453B" w:rsidRPr="001A3C4F" w:rsidRDefault="004D453B" w:rsidP="004D453B">
            <w:pPr>
              <w:pStyle w:val="a5"/>
              <w:widowControl w:val="0"/>
              <w:numPr>
                <w:ilvl w:val="4"/>
                <w:numId w:val="6"/>
              </w:numPr>
              <w:shd w:val="clear" w:color="auto" w:fill="auto"/>
              <w:tabs>
                <w:tab w:val="left" w:pos="69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заканчивается развилкой на линии сердца, то сильное влияние любя</w:t>
            </w:r>
            <w:r w:rsidRPr="001A3C4F">
              <w:rPr>
                <w:sz w:val="22"/>
                <w:szCs w:val="22"/>
              </w:rPr>
              <w:softHyphen/>
              <w:t>щего человека может закончиться разрывом.</w:t>
            </w:r>
          </w:p>
          <w:p w:rsidR="004D453B" w:rsidRPr="001A3C4F" w:rsidRDefault="004D453B" w:rsidP="004D453B">
            <w:pPr>
              <w:pStyle w:val="a5"/>
              <w:widowControl w:val="0"/>
              <w:numPr>
                <w:ilvl w:val="4"/>
                <w:numId w:val="6"/>
              </w:numPr>
              <w:shd w:val="clear" w:color="auto" w:fill="auto"/>
              <w:tabs>
                <w:tab w:val="left" w:pos="710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начинается от бугра Ве</w:t>
            </w:r>
            <w:r w:rsidRPr="001A3C4F">
              <w:rPr>
                <w:sz w:val="22"/>
                <w:szCs w:val="22"/>
              </w:rPr>
              <w:softHyphen/>
              <w:t>неры и сливается с линией жизни в начале, то такой человек попадет под сильное влия</w:t>
            </w:r>
            <w:r w:rsidRPr="001A3C4F">
              <w:rPr>
                <w:sz w:val="22"/>
                <w:szCs w:val="22"/>
              </w:rPr>
              <w:softHyphen/>
              <w:t>ние кого-то противоположного пола, а поз</w:t>
            </w:r>
            <w:r w:rsidRPr="001A3C4F">
              <w:rPr>
                <w:sz w:val="22"/>
                <w:szCs w:val="22"/>
              </w:rPr>
              <w:softHyphen/>
              <w:t>же станет полагаться только на самого себя.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F80744" w:rsidTr="0047795B">
        <w:tc>
          <w:tcPr>
            <w:tcW w:w="5211" w:type="dxa"/>
          </w:tcPr>
          <w:p w:rsidR="004D453B" w:rsidRDefault="00A35E95" w:rsidP="004D453B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1840865" cy="1389380"/>
                  <wp:effectExtent l="0" t="0" r="6985" b="127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53B" w:rsidRPr="001A3C4F" w:rsidRDefault="004D453B" w:rsidP="004D453B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453B" w:rsidRPr="001A3C4F" w:rsidRDefault="004D453B" w:rsidP="004D453B">
            <w:pPr>
              <w:pStyle w:val="101"/>
              <w:widowControl w:val="0"/>
              <w:shd w:val="clear" w:color="auto" w:fill="auto"/>
              <w:spacing w:line="240" w:lineRule="auto"/>
            </w:pPr>
            <w:r w:rsidRPr="001A3C4F">
              <w:rPr>
                <w:rStyle w:val="105"/>
              </w:rPr>
              <w:t>А) Линия влияния начинается с бугра Венеры</w:t>
            </w:r>
          </w:p>
          <w:p w:rsidR="00F80744" w:rsidRDefault="004D453B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  <w:r w:rsidRPr="001A3C4F">
              <w:rPr>
                <w:rStyle w:val="105"/>
              </w:rPr>
              <w:t>в форме звезды и пересекает линию жизни Б) Линия влияния заканчивается разветвлением на линии сердца</w:t>
            </w:r>
          </w:p>
        </w:tc>
        <w:tc>
          <w:tcPr>
            <w:tcW w:w="5211" w:type="dxa"/>
          </w:tcPr>
          <w:p w:rsidR="005A1233" w:rsidRPr="001A3C4F" w:rsidRDefault="005A1233" w:rsidP="005A1233">
            <w:pPr>
              <w:pStyle w:val="a5"/>
              <w:widowControl w:val="0"/>
              <w:numPr>
                <w:ilvl w:val="4"/>
                <w:numId w:val="6"/>
              </w:numPr>
              <w:shd w:val="clear" w:color="auto" w:fill="auto"/>
              <w:tabs>
                <w:tab w:val="left" w:pos="72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начинается от верхнего Марса и останавливается на бугре Юпите</w:t>
            </w:r>
            <w:r w:rsidRPr="001A3C4F">
              <w:rPr>
                <w:sz w:val="22"/>
                <w:szCs w:val="22"/>
              </w:rPr>
              <w:softHyphen/>
              <w:t>ра, то это говорит о</w:t>
            </w:r>
            <w:r w:rsidRPr="001A3C4F">
              <w:rPr>
                <w:rStyle w:val="LucidaSansUnicode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влиянии</w:t>
            </w:r>
            <w:r w:rsidRPr="001A3C4F">
              <w:rPr>
                <w:sz w:val="22"/>
                <w:szCs w:val="22"/>
              </w:rPr>
              <w:t xml:space="preserve"> со стороны ре</w:t>
            </w:r>
            <w:r w:rsidRPr="001A3C4F">
              <w:rPr>
                <w:sz w:val="22"/>
                <w:szCs w:val="22"/>
              </w:rPr>
              <w:softHyphen/>
              <w:t>лигиозных верований или патриотической горячности.</w:t>
            </w:r>
          </w:p>
          <w:p w:rsidR="005A1233" w:rsidRPr="001A3C4F" w:rsidRDefault="005A1233" w:rsidP="005A1233">
            <w:pPr>
              <w:pStyle w:val="a5"/>
              <w:widowControl w:val="0"/>
              <w:numPr>
                <w:ilvl w:val="4"/>
                <w:numId w:val="6"/>
              </w:numPr>
              <w:shd w:val="clear" w:color="auto" w:fill="auto"/>
              <w:tabs>
                <w:tab w:val="left" w:pos="64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Линия, начинающаяся с верхнего Мар</w:t>
            </w:r>
            <w:r w:rsidRPr="001A3C4F">
              <w:rPr>
                <w:sz w:val="22"/>
                <w:szCs w:val="22"/>
              </w:rPr>
              <w:softHyphen/>
              <w:t>са и заканчивающаяся на бугре Сатурна,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признак превосходящих оккультных сил, чер</w:t>
            </w:r>
            <w:r w:rsidRPr="001A3C4F">
              <w:rPr>
                <w:sz w:val="22"/>
                <w:szCs w:val="22"/>
              </w:rPr>
              <w:softHyphen/>
              <w:t>ной магии, телепатии, силы предвидения и т. д.</w:t>
            </w:r>
          </w:p>
          <w:p w:rsidR="005A1233" w:rsidRPr="001A3C4F" w:rsidRDefault="005A1233" w:rsidP="005A1233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14. Если линия начинается с верхнего Мар</w:t>
            </w:r>
            <w:r w:rsidRPr="001A3C4F">
              <w:rPr>
                <w:sz w:val="22"/>
                <w:szCs w:val="22"/>
              </w:rPr>
              <w:softHyphen/>
              <w:t>са и заканчивается на бугре Меркурия, то в таком человеке развиты качества торговца.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F80744" w:rsidTr="0047795B">
        <w:tc>
          <w:tcPr>
            <w:tcW w:w="5211" w:type="dxa"/>
          </w:tcPr>
          <w:p w:rsidR="004D453B" w:rsidRPr="001A3C4F" w:rsidRDefault="00A35E95" w:rsidP="004D453B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lastRenderedPageBreak/>
              <w:drawing>
                <wp:inline distT="0" distB="0" distL="0" distR="0">
                  <wp:extent cx="1816735" cy="1365885"/>
                  <wp:effectExtent l="0" t="0" r="0" b="571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53B" w:rsidRDefault="004D453B" w:rsidP="004D453B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4"/>
              </w:rPr>
            </w:pPr>
            <w:r w:rsidRPr="001A3C4F">
              <w:rPr>
                <w:rStyle w:val="104"/>
              </w:rPr>
              <w:t xml:space="preserve">А) Линия влияния начинается с бугра Венеры и пересекает линии брака </w:t>
            </w:r>
          </w:p>
          <w:p w:rsidR="004D453B" w:rsidRPr="001A3C4F" w:rsidRDefault="004D453B" w:rsidP="004D453B">
            <w:pPr>
              <w:pStyle w:val="101"/>
              <w:widowControl w:val="0"/>
              <w:shd w:val="clear" w:color="auto" w:fill="auto"/>
              <w:spacing w:line="240" w:lineRule="auto"/>
            </w:pPr>
            <w:r w:rsidRPr="001A3C4F">
              <w:rPr>
                <w:rStyle w:val="104"/>
              </w:rPr>
              <w:t>Б) Капиллярная линия влияния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211" w:type="dxa"/>
          </w:tcPr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F80744" w:rsidTr="0047795B">
        <w:tc>
          <w:tcPr>
            <w:tcW w:w="5211" w:type="dxa"/>
          </w:tcPr>
          <w:p w:rsidR="005A1233" w:rsidRPr="001A3C4F" w:rsidRDefault="00A35E95" w:rsidP="005A1233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1840865" cy="1056640"/>
                  <wp:effectExtent l="0" t="0" r="698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233" w:rsidRPr="001A3C4F" w:rsidRDefault="005A1233" w:rsidP="005A1233">
            <w:pPr>
              <w:pStyle w:val="101"/>
              <w:widowControl w:val="0"/>
              <w:shd w:val="clear" w:color="auto" w:fill="auto"/>
              <w:spacing w:line="240" w:lineRule="auto"/>
            </w:pPr>
            <w:r w:rsidRPr="001A3C4F">
              <w:rPr>
                <w:rStyle w:val="1030"/>
              </w:rPr>
              <w:t>А) Линия влияния начинается от верхнего Марса</w:t>
            </w:r>
          </w:p>
          <w:p w:rsidR="005A1233" w:rsidRDefault="005A1233" w:rsidP="005A1233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30"/>
              </w:rPr>
            </w:pPr>
            <w:r w:rsidRPr="001A3C4F">
              <w:rPr>
                <w:rStyle w:val="1030"/>
              </w:rPr>
              <w:t xml:space="preserve">и останавливается на бугре Юпитера </w:t>
            </w:r>
          </w:p>
          <w:p w:rsidR="005A1233" w:rsidRPr="001A3C4F" w:rsidRDefault="005A1233" w:rsidP="005A1233">
            <w:pPr>
              <w:pStyle w:val="101"/>
              <w:widowControl w:val="0"/>
              <w:shd w:val="clear" w:color="auto" w:fill="auto"/>
              <w:spacing w:line="240" w:lineRule="auto"/>
            </w:pPr>
            <w:r w:rsidRPr="001A3C4F">
              <w:rPr>
                <w:rStyle w:val="1030"/>
              </w:rPr>
              <w:t>Б) Линия влияния начинается с верхнего Марса и заканчивается на бугре Сатурна</w:t>
            </w:r>
          </w:p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211" w:type="dxa"/>
          </w:tcPr>
          <w:p w:rsidR="00F80744" w:rsidRDefault="00F80744" w:rsidP="0047795B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F80744" w:rsidRPr="0007541C" w:rsidRDefault="00F80744" w:rsidP="0007541C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color w:val="0000FF"/>
          <w:sz w:val="28"/>
          <w:szCs w:val="28"/>
        </w:rPr>
      </w:pPr>
    </w:p>
    <w:p w:rsidR="00F75B48" w:rsidRPr="001A3C4F" w:rsidRDefault="00F75B48" w:rsidP="001A3C4F">
      <w:pPr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F75B48" w:rsidRDefault="00F75B48" w:rsidP="0007541C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color w:val="0000FF"/>
          <w:sz w:val="28"/>
          <w:szCs w:val="28"/>
        </w:rPr>
      </w:pPr>
      <w:bookmarkStart w:id="52" w:name="bookmark35"/>
      <w:r w:rsidRPr="0007541C">
        <w:rPr>
          <w:b/>
          <w:color w:val="0000FF"/>
          <w:sz w:val="28"/>
          <w:szCs w:val="28"/>
        </w:rPr>
        <w:t>Линии Марса</w:t>
      </w:r>
      <w:bookmarkEnd w:id="52"/>
    </w:p>
    <w:tbl>
      <w:tblPr>
        <w:tblStyle w:val="ad"/>
        <w:tblW w:w="0" w:type="auto"/>
        <w:tblLook w:val="01E0"/>
      </w:tblPr>
      <w:tblGrid>
        <w:gridCol w:w="5211"/>
        <w:gridCol w:w="5211"/>
      </w:tblGrid>
      <w:tr w:rsidR="00F80744" w:rsidTr="00F80744">
        <w:tc>
          <w:tcPr>
            <w:tcW w:w="5211" w:type="dxa"/>
          </w:tcPr>
          <w:p w:rsidR="00F80744" w:rsidRDefault="00A35E95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74900" cy="3170555"/>
                  <wp:effectExtent l="0" t="0" r="635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317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5A1233" w:rsidRPr="001A3C4F" w:rsidRDefault="005A1233" w:rsidP="005A1233">
            <w:pPr>
              <w:pStyle w:val="a5"/>
              <w:widowControl w:val="0"/>
              <w:numPr>
                <w:ilvl w:val="5"/>
                <w:numId w:val="6"/>
              </w:numPr>
              <w:shd w:val="clear" w:color="auto" w:fill="auto"/>
              <w:tabs>
                <w:tab w:val="left" w:pos="59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Эти линии </w:t>
            </w:r>
            <w:r w:rsidR="00933A8A">
              <w:rPr>
                <w:sz w:val="22"/>
                <w:szCs w:val="22"/>
              </w:rPr>
              <w:t xml:space="preserve">— </w:t>
            </w:r>
            <w:r>
              <w:rPr>
                <w:sz w:val="22"/>
                <w:szCs w:val="22"/>
              </w:rPr>
              <w:t xml:space="preserve"> </w:t>
            </w:r>
            <w:r w:rsidRPr="001A3C4F">
              <w:rPr>
                <w:sz w:val="22"/>
                <w:szCs w:val="22"/>
              </w:rPr>
              <w:t>глубокие, концентричес</w:t>
            </w:r>
            <w:r w:rsidRPr="001A3C4F">
              <w:rPr>
                <w:sz w:val="22"/>
                <w:szCs w:val="22"/>
              </w:rPr>
              <w:softHyphen/>
              <w:t>кой формы, расположенные внутри бугра Венеры.</w:t>
            </w:r>
          </w:p>
          <w:p w:rsidR="005A1233" w:rsidRPr="001A3C4F" w:rsidRDefault="005A1233" w:rsidP="005A1233">
            <w:pPr>
              <w:pStyle w:val="a5"/>
              <w:widowControl w:val="0"/>
              <w:numPr>
                <w:ilvl w:val="5"/>
                <w:numId w:val="6"/>
              </w:numPr>
              <w:shd w:val="clear" w:color="auto" w:fill="auto"/>
              <w:tabs>
                <w:tab w:val="left" w:pos="59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они расположены далеко от ли</w:t>
            </w:r>
            <w:r w:rsidRPr="001A3C4F">
              <w:rPr>
                <w:sz w:val="22"/>
                <w:szCs w:val="22"/>
              </w:rPr>
              <w:softHyphen/>
              <w:t>нии жизни, тогда человек, влияющий на субъект, находится от него очень далеко.</w:t>
            </w:r>
          </w:p>
          <w:p w:rsidR="005A1233" w:rsidRPr="001A3C4F" w:rsidRDefault="005A1233" w:rsidP="005A1233">
            <w:pPr>
              <w:pStyle w:val="a5"/>
              <w:widowControl w:val="0"/>
              <w:numPr>
                <w:ilvl w:val="5"/>
                <w:numId w:val="6"/>
              </w:numPr>
              <w:shd w:val="clear" w:color="auto" w:fill="auto"/>
              <w:tabs>
                <w:tab w:val="left" w:pos="59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 Несколько параллельных концентри</w:t>
            </w:r>
            <w:r w:rsidRPr="001A3C4F">
              <w:rPr>
                <w:sz w:val="22"/>
                <w:szCs w:val="22"/>
              </w:rPr>
              <w:softHyphen/>
              <w:t xml:space="preserve">ческих линий указывают на то, что </w:t>
            </w:r>
            <w:proofErr w:type="gramStart"/>
            <w:r w:rsidRPr="001A3C4F">
              <w:rPr>
                <w:sz w:val="22"/>
                <w:szCs w:val="22"/>
              </w:rPr>
              <w:t>на</w:t>
            </w:r>
            <w:proofErr w:type="gramEnd"/>
            <w:r w:rsidRPr="001A3C4F">
              <w:rPr>
                <w:sz w:val="22"/>
                <w:szCs w:val="22"/>
              </w:rPr>
              <w:t xml:space="preserve"> </w:t>
            </w:r>
            <w:proofErr w:type="gramStart"/>
            <w:r w:rsidRPr="001A3C4F">
              <w:rPr>
                <w:sz w:val="22"/>
                <w:szCs w:val="22"/>
              </w:rPr>
              <w:t>такого</w:t>
            </w:r>
            <w:proofErr w:type="gramEnd"/>
            <w:r w:rsidRPr="001A3C4F">
              <w:rPr>
                <w:sz w:val="22"/>
                <w:szCs w:val="22"/>
              </w:rPr>
              <w:t xml:space="preserve"> человека влияют сразу несколько людей, которых он уважает.</w:t>
            </w:r>
          </w:p>
          <w:p w:rsidR="005A1233" w:rsidRPr="001A3C4F" w:rsidRDefault="005A1233" w:rsidP="005A1233">
            <w:pPr>
              <w:pStyle w:val="a5"/>
              <w:widowControl w:val="0"/>
              <w:numPr>
                <w:ilvl w:val="5"/>
                <w:numId w:val="6"/>
              </w:numPr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Короткая и глубокая линия выдает жер</w:t>
            </w:r>
            <w:r w:rsidRPr="001A3C4F">
              <w:rPr>
                <w:sz w:val="22"/>
                <w:szCs w:val="22"/>
              </w:rPr>
              <w:softHyphen/>
              <w:t>тву подавляющего влияния, из-под которо</w:t>
            </w:r>
            <w:r w:rsidRPr="001A3C4F">
              <w:rPr>
                <w:sz w:val="22"/>
                <w:szCs w:val="22"/>
              </w:rPr>
              <w:softHyphen/>
              <w:t>го он, в конце концов, выходит невредимым.</w:t>
            </w:r>
          </w:p>
          <w:p w:rsidR="00F80744" w:rsidRDefault="00F80744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F80744" w:rsidTr="00F80744">
        <w:tc>
          <w:tcPr>
            <w:tcW w:w="5211" w:type="dxa"/>
          </w:tcPr>
          <w:p w:rsidR="00F80744" w:rsidRDefault="00F80744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211" w:type="dxa"/>
          </w:tcPr>
          <w:p w:rsidR="00F80744" w:rsidRDefault="00F80744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F80744" w:rsidTr="00F80744">
        <w:tc>
          <w:tcPr>
            <w:tcW w:w="5211" w:type="dxa"/>
          </w:tcPr>
          <w:p w:rsidR="00F80744" w:rsidRDefault="00F80744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211" w:type="dxa"/>
          </w:tcPr>
          <w:p w:rsidR="00F80744" w:rsidRDefault="00F80744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F80744" w:rsidTr="00F80744">
        <w:tc>
          <w:tcPr>
            <w:tcW w:w="5211" w:type="dxa"/>
          </w:tcPr>
          <w:p w:rsidR="00F80744" w:rsidRDefault="00F80744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211" w:type="dxa"/>
          </w:tcPr>
          <w:p w:rsidR="00F80744" w:rsidRDefault="00F80744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  <w:tr w:rsidR="00F80744" w:rsidTr="00F80744">
        <w:tc>
          <w:tcPr>
            <w:tcW w:w="5211" w:type="dxa"/>
          </w:tcPr>
          <w:p w:rsidR="00F80744" w:rsidRDefault="00F80744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5211" w:type="dxa"/>
          </w:tcPr>
          <w:p w:rsidR="00F80744" w:rsidRDefault="00F80744" w:rsidP="0007541C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F80744" w:rsidRDefault="00F80744" w:rsidP="0007541C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color w:val="0000FF"/>
          <w:sz w:val="28"/>
          <w:szCs w:val="28"/>
        </w:rPr>
      </w:pPr>
    </w:p>
    <w:p w:rsidR="00F80744" w:rsidRPr="0007541C" w:rsidRDefault="00F80744" w:rsidP="0007541C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color w:val="0000FF"/>
          <w:sz w:val="28"/>
          <w:szCs w:val="28"/>
        </w:rPr>
      </w:pPr>
    </w:p>
    <w:p w:rsidR="00F75B48" w:rsidRPr="00BC780F" w:rsidRDefault="00F75B48" w:rsidP="00BC780F">
      <w:pPr>
        <w:pStyle w:val="1"/>
        <w:spacing w:before="0" w:after="0"/>
        <w:jc w:val="center"/>
        <w:rPr>
          <w:color w:val="FF0066"/>
          <w:kern w:val="0"/>
          <w:sz w:val="40"/>
          <w:szCs w:val="40"/>
        </w:rPr>
      </w:pPr>
      <w:bookmarkStart w:id="53" w:name="_Toc297715178"/>
      <w:r w:rsidRPr="00BC780F">
        <w:rPr>
          <w:color w:val="FF0066"/>
          <w:kern w:val="0"/>
          <w:sz w:val="40"/>
          <w:szCs w:val="40"/>
        </w:rPr>
        <w:t>БРАСЛЕТЫ</w:t>
      </w:r>
      <w:bookmarkEnd w:id="53"/>
    </w:p>
    <w:p w:rsidR="00F75B48" w:rsidRPr="001A3C4F" w:rsidRDefault="00F75B48" w:rsidP="001A3C4F">
      <w:pPr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BC780F" w:rsidRPr="00BC780F" w:rsidRDefault="00BC780F" w:rsidP="00BC780F"/>
    <w:p w:rsidR="00BC780F" w:rsidRDefault="00BC780F" w:rsidP="00BC780F"/>
    <w:tbl>
      <w:tblPr>
        <w:tblStyle w:val="ad"/>
        <w:tblW w:w="0" w:type="auto"/>
        <w:tblLook w:val="01E0"/>
      </w:tblPr>
      <w:tblGrid>
        <w:gridCol w:w="5211"/>
        <w:gridCol w:w="5211"/>
      </w:tblGrid>
      <w:tr w:rsidR="00933A8A" w:rsidTr="00BC780F">
        <w:tc>
          <w:tcPr>
            <w:tcW w:w="5211" w:type="dxa"/>
          </w:tcPr>
          <w:p w:rsidR="00933A8A" w:rsidRDefault="00A35E95" w:rsidP="00933A8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lastRenderedPageBreak/>
              <w:drawing>
                <wp:inline distT="0" distB="0" distL="0" distR="0">
                  <wp:extent cx="2541270" cy="358648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358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A8A" w:rsidRPr="001A3C4F" w:rsidRDefault="00933A8A" w:rsidP="00933A8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3C4F">
              <w:rPr>
                <w:rStyle w:val="a9"/>
              </w:rPr>
              <w:t>Браслеты</w:t>
            </w:r>
          </w:p>
        </w:tc>
        <w:tc>
          <w:tcPr>
            <w:tcW w:w="5211" w:type="dxa"/>
          </w:tcPr>
          <w:p w:rsidR="00933A8A" w:rsidRPr="001A3C4F" w:rsidRDefault="00933A8A" w:rsidP="00933A8A">
            <w:pPr>
              <w:pStyle w:val="a5"/>
              <w:widowControl w:val="0"/>
              <w:numPr>
                <w:ilvl w:val="6"/>
                <w:numId w:val="6"/>
              </w:numPr>
              <w:shd w:val="clear" w:color="auto" w:fill="auto"/>
              <w:tabs>
                <w:tab w:val="left" w:pos="59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Это </w:t>
            </w:r>
            <w:r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лин</w:t>
            </w:r>
            <w:proofErr w:type="gramStart"/>
            <w:r w:rsidRPr="001A3C4F">
              <w:rPr>
                <w:sz w:val="22"/>
                <w:szCs w:val="22"/>
              </w:rPr>
              <w:t>ии у о</w:t>
            </w:r>
            <w:proofErr w:type="gramEnd"/>
            <w:r w:rsidRPr="001A3C4F">
              <w:rPr>
                <w:sz w:val="22"/>
                <w:szCs w:val="22"/>
              </w:rPr>
              <w:t>снования ладони, ок</w:t>
            </w:r>
            <w:r w:rsidRPr="001A3C4F">
              <w:rPr>
                <w:sz w:val="22"/>
                <w:szCs w:val="22"/>
              </w:rPr>
              <w:softHyphen/>
              <w:t>ружающие ее как браслет.</w:t>
            </w:r>
          </w:p>
          <w:p w:rsidR="00933A8A" w:rsidRPr="001A3C4F" w:rsidRDefault="00933A8A" w:rsidP="00933A8A">
            <w:pPr>
              <w:pStyle w:val="a5"/>
              <w:widowControl w:val="0"/>
              <w:numPr>
                <w:ilvl w:val="6"/>
                <w:numId w:val="6"/>
              </w:numPr>
              <w:shd w:val="clear" w:color="auto" w:fill="auto"/>
              <w:tabs>
                <w:tab w:val="left" w:pos="59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Первый браслет отвечает за здоровье, второй </w:t>
            </w:r>
            <w:r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за богатство, третий </w:t>
            </w:r>
            <w:r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>за мудрость.</w:t>
            </w:r>
          </w:p>
          <w:p w:rsidR="00933A8A" w:rsidRPr="001A3C4F" w:rsidRDefault="00933A8A" w:rsidP="00933A8A">
            <w:pPr>
              <w:pStyle w:val="a5"/>
              <w:widowControl w:val="0"/>
              <w:numPr>
                <w:ilvl w:val="6"/>
                <w:numId w:val="6"/>
              </w:numPr>
              <w:shd w:val="clear" w:color="auto" w:fill="auto"/>
              <w:tabs>
                <w:tab w:val="left" w:pos="59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первый браслет слегка загибает</w:t>
            </w:r>
            <w:r w:rsidRPr="001A3C4F">
              <w:rPr>
                <w:sz w:val="22"/>
                <w:szCs w:val="22"/>
              </w:rPr>
              <w:softHyphen/>
              <w:t xml:space="preserve">ся на ладонь, то такой человек встречает трудности при рождении ребенка или имеет гинекологические проблемы. У мужчин </w:t>
            </w:r>
            <w:r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проблемы с репродуктивными железами.</w:t>
            </w:r>
          </w:p>
          <w:p w:rsidR="00933A8A" w:rsidRPr="00933A8A" w:rsidRDefault="00933A8A" w:rsidP="00933A8A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rStyle w:val="1230"/>
                <w:b/>
                <w:sz w:val="22"/>
                <w:szCs w:val="22"/>
              </w:rPr>
            </w:pPr>
          </w:p>
        </w:tc>
      </w:tr>
      <w:tr w:rsidR="00933A8A" w:rsidTr="00BC780F">
        <w:tc>
          <w:tcPr>
            <w:tcW w:w="5211" w:type="dxa"/>
          </w:tcPr>
          <w:p w:rsidR="00933A8A" w:rsidRDefault="00A35E95" w:rsidP="00933A8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3087370" cy="4239260"/>
                  <wp:effectExtent l="0" t="0" r="0" b="889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70" cy="423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A8A" w:rsidRPr="001A3C4F" w:rsidRDefault="00933A8A" w:rsidP="00933A8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3C4F">
              <w:rPr>
                <w:rStyle w:val="a9"/>
              </w:rPr>
              <w:t>Дочерняя линия жизни</w:t>
            </w:r>
          </w:p>
        </w:tc>
        <w:tc>
          <w:tcPr>
            <w:tcW w:w="5211" w:type="dxa"/>
          </w:tcPr>
          <w:p w:rsidR="00933A8A" w:rsidRPr="001A3C4F" w:rsidRDefault="00933A8A" w:rsidP="00933A8A">
            <w:pPr>
              <w:pStyle w:val="81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rStyle w:val="89"/>
                <w:b/>
                <w:bCs/>
                <w:spacing w:val="0"/>
                <w:sz w:val="22"/>
                <w:szCs w:val="22"/>
              </w:rPr>
              <w:t xml:space="preserve">Дочерняя линия жизни </w:t>
            </w:r>
            <w:r w:rsidRPr="001A3C4F">
              <w:rPr>
                <w:rStyle w:val="89"/>
                <w:b/>
                <w:bCs/>
                <w:spacing w:val="0"/>
                <w:sz w:val="22"/>
                <w:szCs w:val="22"/>
                <w:lang w:eastAsia="en-US"/>
              </w:rPr>
              <w:t>(</w:t>
            </w:r>
            <w:r w:rsidRPr="001A3C4F">
              <w:rPr>
                <w:rStyle w:val="89"/>
                <w:b/>
                <w:bCs/>
                <w:spacing w:val="0"/>
                <w:sz w:val="22"/>
                <w:szCs w:val="22"/>
                <w:lang w:val="en-US" w:eastAsia="en-US"/>
              </w:rPr>
              <w:t>Via</w:t>
            </w:r>
            <w:r w:rsidRPr="001A3C4F">
              <w:rPr>
                <w:rStyle w:val="89"/>
                <w:b/>
                <w:bCs/>
                <w:spacing w:val="0"/>
                <w:sz w:val="22"/>
                <w:szCs w:val="22"/>
                <w:lang w:eastAsia="en-US"/>
              </w:rPr>
              <w:t xml:space="preserve"> </w:t>
            </w:r>
            <w:r w:rsidRPr="001A3C4F">
              <w:rPr>
                <w:rStyle w:val="89"/>
                <w:b/>
                <w:bCs/>
                <w:spacing w:val="0"/>
                <w:sz w:val="22"/>
                <w:szCs w:val="22"/>
                <w:lang w:val="en-US" w:eastAsia="en-US"/>
              </w:rPr>
              <w:t>Lasciva</w:t>
            </w:r>
            <w:r w:rsidRPr="001A3C4F">
              <w:rPr>
                <w:rStyle w:val="89"/>
                <w:b/>
                <w:bCs/>
                <w:spacing w:val="0"/>
                <w:sz w:val="22"/>
                <w:szCs w:val="22"/>
                <w:lang w:eastAsia="en-US"/>
              </w:rPr>
              <w:t>)</w:t>
            </w:r>
          </w:p>
          <w:p w:rsidR="00933A8A" w:rsidRPr="001A3C4F" w:rsidRDefault="00933A8A" w:rsidP="00933A8A">
            <w:pPr>
              <w:pStyle w:val="a5"/>
              <w:widowControl w:val="0"/>
              <w:numPr>
                <w:ilvl w:val="7"/>
                <w:numId w:val="6"/>
              </w:numPr>
              <w:shd w:val="clear" w:color="auto" w:fill="auto"/>
              <w:tabs>
                <w:tab w:val="left" w:pos="58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Эта линия идет параллельно с линией Меркурия, немного короче и под наклоном.</w:t>
            </w:r>
          </w:p>
          <w:p w:rsidR="00933A8A" w:rsidRPr="001A3C4F" w:rsidRDefault="00933A8A" w:rsidP="00933A8A">
            <w:pPr>
              <w:pStyle w:val="a5"/>
              <w:widowControl w:val="0"/>
              <w:numPr>
                <w:ilvl w:val="7"/>
                <w:numId w:val="6"/>
              </w:numPr>
              <w:shd w:val="clear" w:color="auto" w:fill="auto"/>
              <w:tabs>
                <w:tab w:val="left" w:pos="58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Она отвечает за плотские утехи, сек</w:t>
            </w:r>
            <w:r w:rsidRPr="001A3C4F">
              <w:rPr>
                <w:sz w:val="22"/>
                <w:szCs w:val="22"/>
              </w:rPr>
              <w:softHyphen/>
              <w:t>суальные импульсы, насилие и т. д.</w:t>
            </w:r>
          </w:p>
          <w:p w:rsidR="00933A8A" w:rsidRPr="001A3C4F" w:rsidRDefault="00933A8A" w:rsidP="00933A8A">
            <w:pPr>
              <w:pStyle w:val="a5"/>
              <w:widowControl w:val="0"/>
              <w:numPr>
                <w:ilvl w:val="7"/>
                <w:numId w:val="6"/>
              </w:numPr>
              <w:shd w:val="clear" w:color="auto" w:fill="auto"/>
              <w:tabs>
                <w:tab w:val="left" w:pos="58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Если линия сочетается с объемным бугром Венеры, тогда проявляется </w:t>
            </w:r>
            <w:proofErr w:type="gramStart"/>
            <w:r w:rsidRPr="001A3C4F">
              <w:rPr>
                <w:sz w:val="22"/>
                <w:szCs w:val="22"/>
              </w:rPr>
              <w:t>распут</w:t>
            </w:r>
            <w:r w:rsidRPr="001A3C4F">
              <w:rPr>
                <w:sz w:val="22"/>
                <w:szCs w:val="22"/>
              </w:rPr>
              <w:softHyphen/>
              <w:t>ство</w:t>
            </w:r>
            <w:proofErr w:type="gramEnd"/>
            <w:r w:rsidRPr="001A3C4F">
              <w:rPr>
                <w:sz w:val="22"/>
                <w:szCs w:val="22"/>
              </w:rPr>
              <w:t xml:space="preserve"> из-за страсти и желания.</w:t>
            </w:r>
          </w:p>
          <w:p w:rsidR="00933A8A" w:rsidRPr="001A3C4F" w:rsidRDefault="00933A8A" w:rsidP="00933A8A">
            <w:pPr>
              <w:pStyle w:val="a5"/>
              <w:widowControl w:val="0"/>
              <w:numPr>
                <w:ilvl w:val="7"/>
                <w:numId w:val="6"/>
              </w:numPr>
              <w:shd w:val="clear" w:color="auto" w:fill="auto"/>
              <w:tabs>
                <w:tab w:val="left" w:pos="58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1A3C4F">
              <w:rPr>
                <w:sz w:val="22"/>
                <w:szCs w:val="22"/>
              </w:rPr>
              <w:t>Если линия срезает линии брака, тогда возможен разрыв с любимым человеком из- за чрезмерных сексуальных импульсов и не</w:t>
            </w:r>
            <w:r w:rsidRPr="001A3C4F">
              <w:rPr>
                <w:sz w:val="22"/>
                <w:szCs w:val="22"/>
              </w:rPr>
              <w:softHyphen/>
              <w:t>верности.</w:t>
            </w:r>
            <w:proofErr w:type="gramEnd"/>
          </w:p>
          <w:p w:rsidR="00933A8A" w:rsidRPr="001A3C4F" w:rsidRDefault="00933A8A" w:rsidP="00933A8A">
            <w:pPr>
              <w:pStyle w:val="134"/>
              <w:widowControl w:val="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102</w:t>
            </w:r>
          </w:p>
          <w:p w:rsidR="00933A8A" w:rsidRPr="001A3C4F" w:rsidRDefault="00933A8A" w:rsidP="00933A8A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5. Если же линия срезает линию Мерку</w:t>
            </w:r>
            <w:r w:rsidRPr="001A3C4F">
              <w:rPr>
                <w:sz w:val="22"/>
                <w:szCs w:val="22"/>
              </w:rPr>
              <w:softHyphen/>
              <w:t>рия, тогда обеспечены потери в бизнесе и вред здоровью.</w:t>
            </w:r>
          </w:p>
          <w:p w:rsidR="00933A8A" w:rsidRPr="001A3C4F" w:rsidRDefault="00933A8A" w:rsidP="00933A8A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6. Сочетаясь с плотно сбитым большим пальцем, эта линия указывает на жестокие сексуальные импульсы, ведущие к агрессии и жестокости.</w:t>
            </w:r>
          </w:p>
          <w:p w:rsidR="00933A8A" w:rsidRPr="00933A8A" w:rsidRDefault="00933A8A" w:rsidP="00933A8A">
            <w:pPr>
              <w:pStyle w:val="1210"/>
              <w:widowControl w:val="0"/>
              <w:shd w:val="clear" w:color="auto" w:fill="auto"/>
              <w:spacing w:before="0" w:line="240" w:lineRule="auto"/>
              <w:ind w:firstLine="0"/>
              <w:rPr>
                <w:rStyle w:val="1230"/>
                <w:b/>
                <w:sz w:val="22"/>
                <w:szCs w:val="22"/>
              </w:rPr>
            </w:pPr>
          </w:p>
        </w:tc>
      </w:tr>
      <w:tr w:rsidR="00933A8A" w:rsidTr="00BC780F">
        <w:tc>
          <w:tcPr>
            <w:tcW w:w="5211" w:type="dxa"/>
          </w:tcPr>
          <w:p w:rsidR="00933A8A" w:rsidRPr="001A3C4F" w:rsidRDefault="00A35E95" w:rsidP="00933A8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1840865" cy="1282700"/>
                  <wp:effectExtent l="0" t="0" r="698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A8A" w:rsidRDefault="00933A8A" w:rsidP="00933A8A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  <w:rPr>
                <w:rStyle w:val="a9"/>
              </w:rPr>
            </w:pPr>
            <w:r w:rsidRPr="001A3C4F">
              <w:rPr>
                <w:rStyle w:val="a9"/>
              </w:rPr>
              <w:t xml:space="preserve">А) Дочерняя линия жизни срезает линии брака </w:t>
            </w:r>
          </w:p>
          <w:p w:rsidR="00933A8A" w:rsidRPr="001A3C4F" w:rsidRDefault="00933A8A" w:rsidP="00933A8A">
            <w:pPr>
              <w:pStyle w:val="12"/>
              <w:widowControl w:val="0"/>
              <w:shd w:val="clear" w:color="auto" w:fill="auto"/>
              <w:spacing w:before="0" w:line="240" w:lineRule="auto"/>
              <w:jc w:val="center"/>
            </w:pPr>
            <w:r w:rsidRPr="001A3C4F">
              <w:rPr>
                <w:rStyle w:val="a9"/>
              </w:rPr>
              <w:t>Б) Дочерняя линия жизни срезает линию Меркурия</w:t>
            </w:r>
          </w:p>
          <w:p w:rsidR="00933A8A" w:rsidRPr="001A3C4F" w:rsidRDefault="00933A8A" w:rsidP="00933A8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11" w:type="dxa"/>
          </w:tcPr>
          <w:p w:rsidR="00933A8A" w:rsidRPr="00933A8A" w:rsidRDefault="00933A8A" w:rsidP="00933A8A">
            <w:pPr>
              <w:pStyle w:val="1210"/>
              <w:widowControl w:val="0"/>
              <w:shd w:val="clear" w:color="auto" w:fill="auto"/>
              <w:spacing w:before="0" w:line="240" w:lineRule="auto"/>
              <w:ind w:firstLine="0"/>
              <w:rPr>
                <w:rStyle w:val="1230"/>
                <w:b/>
                <w:sz w:val="22"/>
                <w:szCs w:val="22"/>
              </w:rPr>
            </w:pPr>
          </w:p>
        </w:tc>
      </w:tr>
      <w:tr w:rsidR="00933A8A" w:rsidTr="00BC780F">
        <w:tc>
          <w:tcPr>
            <w:tcW w:w="5211" w:type="dxa"/>
          </w:tcPr>
          <w:p w:rsidR="00933A8A" w:rsidRPr="001A3C4F" w:rsidRDefault="00A35E95" w:rsidP="00933A8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lastRenderedPageBreak/>
              <w:drawing>
                <wp:inline distT="0" distB="0" distL="0" distR="0">
                  <wp:extent cx="1840865" cy="2576830"/>
                  <wp:effectExtent l="0" t="0" r="698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257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A8A" w:rsidRPr="001A3C4F" w:rsidRDefault="00933A8A" w:rsidP="00BC780F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933A8A" w:rsidRPr="00933A8A" w:rsidRDefault="00933A8A" w:rsidP="00933A8A">
            <w:pPr>
              <w:pStyle w:val="1210"/>
              <w:widowControl w:val="0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bookmarkStart w:id="54" w:name="bookmark37"/>
            <w:bookmarkStart w:id="55" w:name="_Toc297715179"/>
            <w:r w:rsidRPr="00933A8A">
              <w:rPr>
                <w:rStyle w:val="1230"/>
                <w:b/>
                <w:sz w:val="22"/>
                <w:szCs w:val="22"/>
              </w:rPr>
              <w:t>Линия интуиции</w:t>
            </w:r>
            <w:bookmarkEnd w:id="54"/>
            <w:bookmarkEnd w:id="55"/>
          </w:p>
          <w:p w:rsidR="00933A8A" w:rsidRPr="001A3C4F" w:rsidRDefault="00933A8A" w:rsidP="00933A8A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59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Эта линия прогибается между бугром Луны и верхним Марсом.</w:t>
            </w:r>
          </w:p>
          <w:p w:rsidR="00933A8A" w:rsidRPr="001A3C4F" w:rsidRDefault="00933A8A" w:rsidP="00933A8A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58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Она отвечает за наше шестое чувство и возможность предсказывать события.</w:t>
            </w:r>
          </w:p>
          <w:p w:rsidR="00933A8A" w:rsidRPr="001A3C4F" w:rsidRDefault="00933A8A" w:rsidP="00933A8A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Разветвление к бугру Юпитера прине</w:t>
            </w:r>
            <w:r w:rsidRPr="001A3C4F">
              <w:rPr>
                <w:sz w:val="22"/>
                <w:szCs w:val="22"/>
              </w:rPr>
              <w:softHyphen/>
              <w:t>сет славу благодаря интуитивным качествам.</w:t>
            </w:r>
          </w:p>
          <w:p w:rsidR="00933A8A" w:rsidRPr="001A3C4F" w:rsidRDefault="00933A8A" w:rsidP="00933A8A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59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Разветвление, затрагивающее линию судьбы, предсказывает удачу благодаря ин</w:t>
            </w:r>
            <w:r w:rsidRPr="001A3C4F">
              <w:rPr>
                <w:sz w:val="22"/>
                <w:szCs w:val="22"/>
              </w:rPr>
              <w:softHyphen/>
              <w:t>туитивным умениям.</w:t>
            </w:r>
          </w:p>
          <w:p w:rsidR="00933A8A" w:rsidRPr="001A3C4F" w:rsidRDefault="00933A8A" w:rsidP="00933A8A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5. Чистая, хорошо видная линия указыва</w:t>
            </w:r>
            <w:r w:rsidRPr="001A3C4F">
              <w:rPr>
                <w:sz w:val="22"/>
                <w:szCs w:val="22"/>
              </w:rPr>
              <w:softHyphen/>
              <w:t>ет на сильный внутренний голос. Также при</w:t>
            </w:r>
            <w:r w:rsidRPr="001A3C4F">
              <w:rPr>
                <w:sz w:val="22"/>
                <w:szCs w:val="22"/>
              </w:rPr>
              <w:softHyphen/>
              <w:t>носит удачу</w:t>
            </w:r>
            <w:r w:rsidRPr="001A3C4F">
              <w:rPr>
                <w:rStyle w:val="aa"/>
                <w:spacing w:val="0"/>
                <w:sz w:val="22"/>
                <w:szCs w:val="22"/>
              </w:rPr>
              <w:t xml:space="preserve"> и</w:t>
            </w:r>
            <w:r w:rsidRPr="001A3C4F">
              <w:rPr>
                <w:sz w:val="22"/>
                <w:szCs w:val="22"/>
              </w:rPr>
              <w:t xml:space="preserve"> достижения.</w:t>
            </w:r>
          </w:p>
          <w:p w:rsidR="00933A8A" w:rsidRPr="001A3C4F" w:rsidRDefault="00933A8A" w:rsidP="00BC780F">
            <w:pPr>
              <w:pStyle w:val="131"/>
              <w:widowControl w:val="0"/>
              <w:shd w:val="clear" w:color="auto" w:fill="auto"/>
              <w:spacing w:before="0" w:line="240" w:lineRule="auto"/>
              <w:ind w:firstLine="0"/>
              <w:rPr>
                <w:rStyle w:val="138"/>
                <w:b/>
                <w:bCs/>
                <w:spacing w:val="0"/>
                <w:sz w:val="22"/>
                <w:szCs w:val="22"/>
              </w:rPr>
            </w:pPr>
          </w:p>
        </w:tc>
      </w:tr>
      <w:tr w:rsidR="00BC780F" w:rsidTr="00BC780F">
        <w:tc>
          <w:tcPr>
            <w:tcW w:w="5211" w:type="dxa"/>
          </w:tcPr>
          <w:p w:rsidR="00BC780F" w:rsidRDefault="00A35E95" w:rsidP="00BC780F"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790825" cy="4251325"/>
                  <wp:effectExtent l="0" t="0" r="952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425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BC780F" w:rsidRPr="001A3C4F" w:rsidRDefault="00BC780F" w:rsidP="00BC780F">
            <w:pPr>
              <w:pStyle w:val="131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bookmarkStart w:id="56" w:name="bookmark38"/>
            <w:bookmarkStart w:id="57" w:name="_Toc297715180"/>
            <w:r w:rsidRPr="001A3C4F">
              <w:rPr>
                <w:rStyle w:val="138"/>
                <w:b/>
                <w:bCs/>
                <w:spacing w:val="0"/>
                <w:sz w:val="22"/>
                <w:szCs w:val="22"/>
              </w:rPr>
              <w:t>Пояс Венеры</w:t>
            </w:r>
            <w:bookmarkEnd w:id="56"/>
            <w:bookmarkEnd w:id="57"/>
          </w:p>
          <w:p w:rsidR="00BC780F" w:rsidRPr="001A3C4F" w:rsidRDefault="00BC780F" w:rsidP="00BC780F">
            <w:pPr>
              <w:pStyle w:val="a5"/>
              <w:widowControl w:val="0"/>
              <w:numPr>
                <w:ilvl w:val="1"/>
                <w:numId w:val="7"/>
              </w:numPr>
              <w:shd w:val="clear" w:color="auto" w:fill="auto"/>
              <w:tabs>
                <w:tab w:val="left" w:pos="58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Эта линия проходит полукругом по верхней стороне ладони между линией сер</w:t>
            </w:r>
            <w:r w:rsidRPr="001A3C4F">
              <w:rPr>
                <w:sz w:val="22"/>
                <w:szCs w:val="22"/>
              </w:rPr>
              <w:softHyphen/>
              <w:t>дца и основанием пальцев.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1"/>
                <w:numId w:val="7"/>
              </w:numPr>
              <w:shd w:val="clear" w:color="auto" w:fill="auto"/>
              <w:tabs>
                <w:tab w:val="left" w:pos="57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Указывает на чувствительность и страсть.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1"/>
                <w:numId w:val="7"/>
              </w:numPr>
              <w:shd w:val="clear" w:color="auto" w:fill="auto"/>
              <w:tabs>
                <w:tab w:val="left" w:pos="56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Если линия безупречная, то человек </w:t>
            </w:r>
            <w:r w:rsidR="00933A8A"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высокочувствительный.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1"/>
                <w:numId w:val="7"/>
              </w:numPr>
              <w:shd w:val="clear" w:color="auto" w:fill="auto"/>
              <w:tabs>
                <w:tab w:val="left" w:pos="57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безупречная и находится очень близко к пальцам, то видны в челове</w:t>
            </w:r>
            <w:r w:rsidRPr="001A3C4F">
              <w:rPr>
                <w:sz w:val="22"/>
                <w:szCs w:val="22"/>
              </w:rPr>
              <w:softHyphen/>
              <w:t>ке неконтролируемые страсти, граничащие с похотью.</w:t>
            </w:r>
          </w:p>
          <w:p w:rsidR="00BC780F" w:rsidRPr="001A3C4F" w:rsidRDefault="00BC780F" w:rsidP="00BC780F">
            <w:pPr>
              <w:pStyle w:val="a5"/>
              <w:widowControl w:val="0"/>
              <w:numPr>
                <w:ilvl w:val="1"/>
                <w:numId w:val="7"/>
              </w:numPr>
              <w:shd w:val="clear" w:color="auto" w:fill="auto"/>
              <w:tabs>
                <w:tab w:val="left" w:pos="58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тянется до бугра Меркурия, то видны проявления распущенности и изли</w:t>
            </w:r>
            <w:r w:rsidRPr="001A3C4F">
              <w:rPr>
                <w:sz w:val="22"/>
                <w:szCs w:val="22"/>
              </w:rPr>
              <w:softHyphen/>
              <w:t>шеств из-за страсти к материальным приобре</w:t>
            </w:r>
            <w:r w:rsidRPr="001A3C4F">
              <w:rPr>
                <w:sz w:val="22"/>
                <w:szCs w:val="22"/>
              </w:rPr>
              <w:softHyphen/>
              <w:t>тениям или лучшему социальному статусу.</w:t>
            </w:r>
          </w:p>
          <w:p w:rsidR="00BC780F" w:rsidRDefault="00BC780F" w:rsidP="00BC780F">
            <w:pPr>
              <w:pStyle w:val="a5"/>
              <w:widowControl w:val="0"/>
              <w:shd w:val="clear" w:color="auto" w:fill="auto"/>
              <w:tabs>
                <w:tab w:val="left" w:pos="574"/>
              </w:tabs>
              <w:spacing w:line="240" w:lineRule="auto"/>
              <w:ind w:firstLine="0"/>
              <w:jc w:val="both"/>
            </w:pPr>
          </w:p>
        </w:tc>
      </w:tr>
      <w:tr w:rsidR="00BC780F" w:rsidTr="00BC780F">
        <w:tc>
          <w:tcPr>
            <w:tcW w:w="5211" w:type="dxa"/>
          </w:tcPr>
          <w:p w:rsidR="00BC780F" w:rsidRPr="001A3C4F" w:rsidRDefault="00A35E95" w:rsidP="00BC780F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2458085" cy="163893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85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80F" w:rsidRDefault="00BC780F" w:rsidP="00BC780F">
            <w:pPr>
              <w:pStyle w:val="101"/>
              <w:widowControl w:val="0"/>
              <w:shd w:val="clear" w:color="auto" w:fill="auto"/>
              <w:spacing w:line="240" w:lineRule="auto"/>
              <w:rPr>
                <w:rStyle w:val="1023"/>
              </w:rPr>
            </w:pPr>
            <w:r w:rsidRPr="001A3C4F">
              <w:rPr>
                <w:rStyle w:val="1023"/>
              </w:rPr>
              <w:t xml:space="preserve">А) Пояс Венеры поддерживается несколькими линиями </w:t>
            </w:r>
          </w:p>
          <w:p w:rsidR="00BC780F" w:rsidRDefault="00BC780F" w:rsidP="00BC780F">
            <w:r w:rsidRPr="001A3C4F">
              <w:rPr>
                <w:rStyle w:val="1023"/>
              </w:rPr>
              <w:t>Б) Пояс Венеры раздвоен и неправильной форм</w:t>
            </w:r>
            <w:r>
              <w:rPr>
                <w:rStyle w:val="1023"/>
              </w:rPr>
              <w:t>ы</w:t>
            </w:r>
          </w:p>
        </w:tc>
        <w:tc>
          <w:tcPr>
            <w:tcW w:w="5211" w:type="dxa"/>
          </w:tcPr>
          <w:p w:rsidR="00BC780F" w:rsidRPr="001A3C4F" w:rsidRDefault="00BC780F" w:rsidP="00BC780F">
            <w:pPr>
              <w:pStyle w:val="a5"/>
              <w:widowControl w:val="0"/>
              <w:numPr>
                <w:ilvl w:val="1"/>
                <w:numId w:val="7"/>
              </w:numPr>
              <w:shd w:val="clear" w:color="auto" w:fill="auto"/>
              <w:tabs>
                <w:tab w:val="left" w:pos="57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поддерживается нескольки</w:t>
            </w:r>
            <w:r w:rsidRPr="001A3C4F">
              <w:rPr>
                <w:sz w:val="22"/>
                <w:szCs w:val="22"/>
              </w:rPr>
              <w:softHyphen/>
              <w:t xml:space="preserve">ми линиями, то такой человек постоянно взволнован, его </w:t>
            </w:r>
            <w:proofErr w:type="gramStart"/>
            <w:r w:rsidRPr="001A3C4F">
              <w:rPr>
                <w:sz w:val="22"/>
                <w:szCs w:val="22"/>
              </w:rPr>
              <w:t>не легко</w:t>
            </w:r>
            <w:proofErr w:type="gramEnd"/>
            <w:r w:rsidRPr="001A3C4F">
              <w:rPr>
                <w:sz w:val="22"/>
                <w:szCs w:val="22"/>
              </w:rPr>
              <w:t xml:space="preserve"> удовлетворить; он живет эротическими мечтами.</w:t>
            </w:r>
          </w:p>
          <w:p w:rsidR="00BC780F" w:rsidRDefault="00BC780F" w:rsidP="00BC780F">
            <w:pPr>
              <w:pStyle w:val="a5"/>
              <w:widowControl w:val="0"/>
              <w:numPr>
                <w:ilvl w:val="1"/>
                <w:numId w:val="7"/>
              </w:numPr>
              <w:shd w:val="clear" w:color="auto" w:fill="auto"/>
              <w:tabs>
                <w:tab w:val="left" w:pos="56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Если линия раздвоенная, но непра</w:t>
            </w:r>
            <w:r w:rsidRPr="001A3C4F">
              <w:rPr>
                <w:sz w:val="22"/>
                <w:szCs w:val="22"/>
              </w:rPr>
              <w:softHyphen/>
              <w:t>вильной формы, то видна извращенность такого человека; он ведет беспорядочные половые связи из-за своей неконтролируе</w:t>
            </w:r>
            <w:r w:rsidRPr="001A3C4F">
              <w:rPr>
                <w:sz w:val="22"/>
                <w:szCs w:val="22"/>
              </w:rPr>
              <w:softHyphen/>
              <w:t xml:space="preserve">мой страсти. </w:t>
            </w:r>
          </w:p>
          <w:p w:rsidR="00BC780F" w:rsidRPr="00933A8A" w:rsidRDefault="00933A8A" w:rsidP="00933A8A">
            <w:pPr>
              <w:pStyle w:val="a5"/>
              <w:widowControl w:val="0"/>
              <w:numPr>
                <w:ilvl w:val="1"/>
                <w:numId w:val="7"/>
              </w:numPr>
              <w:shd w:val="clear" w:color="auto" w:fill="auto"/>
              <w:tabs>
                <w:tab w:val="left" w:pos="569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933A8A">
              <w:rPr>
                <w:sz w:val="22"/>
                <w:szCs w:val="22"/>
              </w:rPr>
              <w:t>8. Если линия останавливается на бугр Аполлона, то сексуальная невоздержанность такого человека, направленная чтобы добиться успеха,</w:t>
            </w:r>
            <w:r>
              <w:rPr>
                <w:sz w:val="22"/>
                <w:szCs w:val="22"/>
              </w:rPr>
              <w:t xml:space="preserve">— </w:t>
            </w:r>
            <w:r w:rsidRPr="00933A8A">
              <w:rPr>
                <w:sz w:val="22"/>
                <w:szCs w:val="22"/>
              </w:rPr>
              <w:t xml:space="preserve"> избыточна.</w:t>
            </w:r>
          </w:p>
        </w:tc>
      </w:tr>
      <w:tr w:rsidR="00BC780F" w:rsidTr="00BC780F">
        <w:tc>
          <w:tcPr>
            <w:tcW w:w="5211" w:type="dxa"/>
          </w:tcPr>
          <w:p w:rsidR="00BC780F" w:rsidRPr="00933A8A" w:rsidRDefault="00A35E95" w:rsidP="00933A8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lastRenderedPageBreak/>
              <w:drawing>
                <wp:inline distT="0" distB="0" distL="0" distR="0">
                  <wp:extent cx="2244725" cy="3657600"/>
                  <wp:effectExtent l="0" t="0" r="3175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2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933A8A" w:rsidRPr="001A3C4F" w:rsidRDefault="00933A8A" w:rsidP="00933A8A">
            <w:pPr>
              <w:pStyle w:val="81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rStyle w:val="88"/>
                <w:b/>
                <w:bCs/>
                <w:spacing w:val="0"/>
                <w:sz w:val="22"/>
                <w:szCs w:val="22"/>
              </w:rPr>
              <w:t>Кольцо Аполлона</w:t>
            </w:r>
          </w:p>
          <w:p w:rsidR="00933A8A" w:rsidRPr="001A3C4F" w:rsidRDefault="00933A8A" w:rsidP="00933A8A">
            <w:pPr>
              <w:pStyle w:val="a5"/>
              <w:widowControl w:val="0"/>
              <w:numPr>
                <w:ilvl w:val="2"/>
                <w:numId w:val="7"/>
              </w:numPr>
              <w:shd w:val="clear" w:color="auto" w:fill="auto"/>
              <w:tabs>
                <w:tab w:val="left" w:pos="584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Находится у основания безымянного пальца в виде полукруга.</w:t>
            </w:r>
          </w:p>
          <w:p w:rsidR="00933A8A" w:rsidRPr="001A3C4F" w:rsidRDefault="00933A8A" w:rsidP="00933A8A">
            <w:pPr>
              <w:pStyle w:val="a5"/>
              <w:widowControl w:val="0"/>
              <w:numPr>
                <w:ilvl w:val="2"/>
                <w:numId w:val="7"/>
              </w:numPr>
              <w:shd w:val="clear" w:color="auto" w:fill="auto"/>
              <w:tabs>
                <w:tab w:val="left" w:pos="59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Оно указывает на человека, который добивается своей цели и идеала благодаря высоким этическим ценностям и проникновенной любви к красоте и роскоши.</w:t>
            </w:r>
          </w:p>
          <w:p w:rsidR="00933A8A" w:rsidRPr="001A3C4F" w:rsidRDefault="00933A8A" w:rsidP="00933A8A">
            <w:pPr>
              <w:pStyle w:val="131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bookmarkStart w:id="58" w:name="bookmark39"/>
            <w:bookmarkStart w:id="59" w:name="_Toc297715181"/>
            <w:r w:rsidRPr="001A3C4F">
              <w:rPr>
                <w:rStyle w:val="137"/>
                <w:b/>
                <w:bCs/>
                <w:spacing w:val="0"/>
                <w:sz w:val="22"/>
                <w:szCs w:val="22"/>
              </w:rPr>
              <w:t>Соломоново кольцо</w:t>
            </w:r>
            <w:bookmarkEnd w:id="58"/>
            <w:bookmarkEnd w:id="59"/>
          </w:p>
          <w:p w:rsidR="00933A8A" w:rsidRPr="001A3C4F" w:rsidRDefault="00933A8A" w:rsidP="00933A8A">
            <w:pPr>
              <w:pStyle w:val="a5"/>
              <w:widowControl w:val="0"/>
              <w:numPr>
                <w:ilvl w:val="3"/>
                <w:numId w:val="7"/>
              </w:numPr>
              <w:shd w:val="clear" w:color="auto" w:fill="auto"/>
              <w:tabs>
                <w:tab w:val="left" w:pos="57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Находится под указательным пальцем и закругляется над линией сердца.</w:t>
            </w:r>
          </w:p>
          <w:p w:rsidR="00933A8A" w:rsidRPr="001A3C4F" w:rsidRDefault="00933A8A" w:rsidP="00933A8A">
            <w:pPr>
              <w:pStyle w:val="a5"/>
              <w:widowControl w:val="0"/>
              <w:numPr>
                <w:ilvl w:val="3"/>
                <w:numId w:val="7"/>
              </w:numPr>
              <w:shd w:val="clear" w:color="auto" w:fill="auto"/>
              <w:tabs>
                <w:tab w:val="left" w:pos="576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Обеспечивает знания, мудрость и от</w:t>
            </w:r>
            <w:r w:rsidRPr="001A3C4F">
              <w:rPr>
                <w:sz w:val="22"/>
                <w:szCs w:val="22"/>
              </w:rPr>
              <w:softHyphen/>
              <w:t>личное чувство здравого смысла.</w:t>
            </w:r>
          </w:p>
          <w:p w:rsidR="00933A8A" w:rsidRPr="001A3C4F" w:rsidRDefault="00933A8A" w:rsidP="00933A8A">
            <w:pPr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33A8A" w:rsidRPr="001A3C4F" w:rsidRDefault="00933A8A" w:rsidP="00933A8A">
            <w:pPr>
              <w:pStyle w:val="a5"/>
              <w:widowControl w:val="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3. Такой человек </w:t>
            </w:r>
            <w:r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>философичный и спо</w:t>
            </w:r>
            <w:r w:rsidRPr="001A3C4F">
              <w:rPr>
                <w:sz w:val="22"/>
                <w:szCs w:val="22"/>
              </w:rPr>
              <w:softHyphen/>
              <w:t>собный извлекать выгоду из опыта.</w:t>
            </w:r>
          </w:p>
          <w:p w:rsidR="00BC780F" w:rsidRDefault="00BC780F" w:rsidP="00BC780F"/>
        </w:tc>
      </w:tr>
      <w:tr w:rsidR="00BC780F" w:rsidTr="00BC780F">
        <w:tc>
          <w:tcPr>
            <w:tcW w:w="5211" w:type="dxa"/>
          </w:tcPr>
          <w:p w:rsidR="00BC780F" w:rsidRPr="00933A8A" w:rsidRDefault="00A35E95" w:rsidP="00933A8A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2232660" cy="27432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933A8A" w:rsidRPr="001A3C4F" w:rsidRDefault="00933A8A" w:rsidP="00933A8A">
            <w:pPr>
              <w:pStyle w:val="81"/>
              <w:widowControl w:val="0"/>
              <w:shd w:val="clear" w:color="auto" w:fill="auto"/>
              <w:spacing w:before="0"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1A3C4F">
              <w:rPr>
                <w:rStyle w:val="87"/>
                <w:b/>
                <w:bCs/>
                <w:spacing w:val="0"/>
                <w:sz w:val="22"/>
                <w:szCs w:val="22"/>
              </w:rPr>
              <w:t>Кольцо Сатурна</w:t>
            </w:r>
          </w:p>
          <w:p w:rsidR="00933A8A" w:rsidRPr="001A3C4F" w:rsidRDefault="00933A8A" w:rsidP="00933A8A">
            <w:pPr>
              <w:pStyle w:val="a5"/>
              <w:widowControl w:val="0"/>
              <w:numPr>
                <w:ilvl w:val="4"/>
                <w:numId w:val="7"/>
              </w:numPr>
              <w:shd w:val="clear" w:color="auto" w:fill="auto"/>
              <w:tabs>
                <w:tab w:val="left" w:pos="57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Расположено под пальцем Сатурна в форме кольца.</w:t>
            </w:r>
          </w:p>
          <w:p w:rsidR="00933A8A" w:rsidRPr="001A3C4F" w:rsidRDefault="00933A8A" w:rsidP="00933A8A">
            <w:pPr>
              <w:pStyle w:val="a5"/>
              <w:widowControl w:val="0"/>
              <w:numPr>
                <w:ilvl w:val="4"/>
                <w:numId w:val="7"/>
              </w:numPr>
              <w:shd w:val="clear" w:color="auto" w:fill="auto"/>
              <w:tabs>
                <w:tab w:val="left" w:pos="56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>Символизирует уединение и песси</w:t>
            </w:r>
            <w:r w:rsidRPr="001A3C4F">
              <w:rPr>
                <w:sz w:val="22"/>
                <w:szCs w:val="22"/>
              </w:rPr>
              <w:softHyphen/>
              <w:t>мизм.</w:t>
            </w:r>
          </w:p>
          <w:p w:rsidR="00933A8A" w:rsidRPr="001A3C4F" w:rsidRDefault="00933A8A" w:rsidP="00933A8A">
            <w:pPr>
              <w:pStyle w:val="a5"/>
              <w:widowControl w:val="0"/>
              <w:numPr>
                <w:ilvl w:val="4"/>
                <w:numId w:val="7"/>
              </w:numPr>
              <w:shd w:val="clear" w:color="auto" w:fill="auto"/>
              <w:tabs>
                <w:tab w:val="left" w:pos="55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A3C4F">
              <w:rPr>
                <w:sz w:val="22"/>
                <w:szCs w:val="22"/>
              </w:rPr>
              <w:t xml:space="preserve">Такой человек </w:t>
            </w:r>
            <w:r>
              <w:rPr>
                <w:sz w:val="22"/>
                <w:szCs w:val="22"/>
              </w:rPr>
              <w:t xml:space="preserve">— </w:t>
            </w:r>
            <w:r w:rsidRPr="001A3C4F">
              <w:rPr>
                <w:sz w:val="22"/>
                <w:szCs w:val="22"/>
              </w:rPr>
              <w:t xml:space="preserve"> враждебный и замк</w:t>
            </w:r>
            <w:r w:rsidRPr="001A3C4F">
              <w:rPr>
                <w:sz w:val="22"/>
                <w:szCs w:val="22"/>
              </w:rPr>
              <w:softHyphen/>
              <w:t>нутый.</w:t>
            </w:r>
          </w:p>
          <w:p w:rsidR="00BC780F" w:rsidRDefault="00BC780F" w:rsidP="00BC780F"/>
        </w:tc>
      </w:tr>
    </w:tbl>
    <w:p w:rsidR="00BC780F" w:rsidRPr="00BC780F" w:rsidRDefault="00BC780F" w:rsidP="00BC780F">
      <w:pPr>
        <w:ind w:firstLine="720"/>
      </w:pPr>
    </w:p>
    <w:p w:rsidR="00F75B48" w:rsidRPr="001A3C4F" w:rsidRDefault="00F75B48" w:rsidP="00BC780F">
      <w:pPr>
        <w:pStyle w:val="a5"/>
        <w:widowControl w:val="0"/>
        <w:shd w:val="clear" w:color="auto" w:fill="auto"/>
        <w:tabs>
          <w:tab w:val="left" w:pos="569"/>
        </w:tabs>
        <w:spacing w:line="240" w:lineRule="auto"/>
        <w:ind w:firstLine="0"/>
        <w:jc w:val="both"/>
        <w:rPr>
          <w:sz w:val="22"/>
          <w:szCs w:val="22"/>
        </w:rPr>
      </w:pPr>
    </w:p>
    <w:p w:rsidR="00F75B48" w:rsidRPr="001A3C4F" w:rsidRDefault="00F75B48" w:rsidP="001A3C4F">
      <w:pPr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F75B48" w:rsidRPr="00BC780F" w:rsidRDefault="00F75B48" w:rsidP="00BC780F">
      <w:pPr>
        <w:pStyle w:val="1"/>
        <w:spacing w:before="0" w:after="0"/>
        <w:jc w:val="center"/>
        <w:rPr>
          <w:color w:val="FF0066"/>
          <w:kern w:val="0"/>
          <w:sz w:val="40"/>
          <w:szCs w:val="40"/>
        </w:rPr>
      </w:pPr>
      <w:bookmarkStart w:id="60" w:name="_Toc297715182"/>
      <w:r w:rsidRPr="00BC780F">
        <w:rPr>
          <w:color w:val="FF0066"/>
          <w:kern w:val="0"/>
          <w:sz w:val="40"/>
          <w:szCs w:val="40"/>
        </w:rPr>
        <w:t>ЗНАКИ</w:t>
      </w:r>
      <w:bookmarkEnd w:id="60"/>
    </w:p>
    <w:p w:rsidR="00F75B48" w:rsidRPr="001A3C4F" w:rsidRDefault="00A35E95" w:rsidP="001A3C4F">
      <w:pPr>
        <w:pStyle w:val="131"/>
        <w:widowControl w:val="0"/>
        <w:shd w:val="clear" w:color="auto" w:fill="auto"/>
        <w:spacing w:before="0" w:line="240" w:lineRule="auto"/>
        <w:ind w:firstLine="0"/>
        <w:rPr>
          <w:spacing w:val="0"/>
          <w:sz w:val="22"/>
          <w:szCs w:val="22"/>
        </w:rPr>
      </w:pPr>
      <w:bookmarkStart w:id="61" w:name="bookmark41"/>
      <w:r>
        <w:rPr>
          <w:noProof/>
          <w:spacing w:val="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69215</wp:posOffset>
            </wp:positionV>
            <wp:extent cx="2581275" cy="3438525"/>
            <wp:effectExtent l="0" t="0" r="9525" b="9525"/>
            <wp:wrapTight wrapText="bothSides">
              <wp:wrapPolygon edited="0">
                <wp:start x="0" y="0"/>
                <wp:lineTo x="0" y="21540"/>
                <wp:lineTo x="21520" y="21540"/>
                <wp:lineTo x="21520" y="0"/>
                <wp:lineTo x="0" y="0"/>
              </wp:wrapPolygon>
            </wp:wrapTight>
            <wp:docPr id="7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62" w:name="_Toc297715183"/>
      <w:r w:rsidR="00F75B48" w:rsidRPr="001A3C4F">
        <w:rPr>
          <w:rStyle w:val="136"/>
          <w:b/>
          <w:bCs/>
          <w:spacing w:val="0"/>
          <w:sz w:val="22"/>
          <w:szCs w:val="22"/>
        </w:rPr>
        <w:t>Звезда</w:t>
      </w:r>
      <w:bookmarkEnd w:id="61"/>
      <w:bookmarkEnd w:id="62"/>
    </w:p>
    <w:p w:rsidR="00F75B48" w:rsidRPr="001A3C4F" w:rsidRDefault="00F75B48" w:rsidP="001A3C4F">
      <w:pPr>
        <w:pStyle w:val="a5"/>
        <w:widowControl w:val="0"/>
        <w:numPr>
          <w:ilvl w:val="5"/>
          <w:numId w:val="7"/>
        </w:numPr>
        <w:shd w:val="clear" w:color="auto" w:fill="auto"/>
        <w:tabs>
          <w:tab w:val="left" w:pos="59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Юпитера с хорошей линией ума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приобретение статуса и чести.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7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У основания бугра Юпитера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контак</w:t>
      </w:r>
      <w:r w:rsidRPr="001A3C4F">
        <w:rPr>
          <w:sz w:val="22"/>
          <w:szCs w:val="22"/>
        </w:rPr>
        <w:softHyphen/>
        <w:t>ты с богатыми и влиятельными людьми.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7"/>
        </w:numPr>
        <w:shd w:val="clear" w:color="auto" w:fill="auto"/>
        <w:tabs>
          <w:tab w:val="left" w:pos="58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Вместе с крестом на бугре Юпитера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очень удачный брак.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7"/>
        </w:numPr>
        <w:shd w:val="clear" w:color="auto" w:fill="auto"/>
        <w:tabs>
          <w:tab w:val="left" w:pos="60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Сатурна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паралич.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7"/>
        </w:numPr>
        <w:shd w:val="clear" w:color="auto" w:fill="auto"/>
        <w:tabs>
          <w:tab w:val="left" w:pos="59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Вместе с четырехугольником на бугре Сатурна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спасение от убийства.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7"/>
        </w:numPr>
        <w:shd w:val="clear" w:color="auto" w:fill="auto"/>
        <w:tabs>
          <w:tab w:val="left" w:pos="60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Меркурия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нечестность.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7"/>
        </w:numPr>
        <w:shd w:val="clear" w:color="auto" w:fill="auto"/>
        <w:tabs>
          <w:tab w:val="left" w:pos="603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Луны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опасность утонуть.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7"/>
        </w:numPr>
        <w:shd w:val="clear" w:color="auto" w:fill="auto"/>
        <w:tabs>
          <w:tab w:val="left" w:pos="59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нижнем Марсе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несчастье.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7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Венеры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смерть любимого человека.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7"/>
        </w:numPr>
        <w:shd w:val="clear" w:color="auto" w:fill="auto"/>
        <w:tabs>
          <w:tab w:val="left" w:pos="699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У основания бугра Венеры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несчас</w:t>
      </w:r>
      <w:r w:rsidRPr="001A3C4F">
        <w:rPr>
          <w:sz w:val="22"/>
          <w:szCs w:val="22"/>
        </w:rPr>
        <w:softHyphen/>
        <w:t xml:space="preserve">тье, </w:t>
      </w:r>
      <w:r w:rsidRPr="001A3C4F">
        <w:rPr>
          <w:sz w:val="22"/>
          <w:szCs w:val="22"/>
        </w:rPr>
        <w:lastRenderedPageBreak/>
        <w:t>спровоцированное человеком противо</w:t>
      </w:r>
      <w:r w:rsidRPr="001A3C4F">
        <w:rPr>
          <w:sz w:val="22"/>
          <w:szCs w:val="22"/>
        </w:rPr>
        <w:softHyphen/>
        <w:t>положного пола.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7"/>
        </w:numPr>
        <w:shd w:val="clear" w:color="auto" w:fill="auto"/>
        <w:tabs>
          <w:tab w:val="left" w:pos="673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Посередине линии жизни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катастро</w:t>
      </w:r>
      <w:r w:rsidRPr="001A3C4F">
        <w:rPr>
          <w:sz w:val="22"/>
          <w:szCs w:val="22"/>
        </w:rPr>
        <w:softHyphen/>
        <w:t>фа в среднем возрасте.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7"/>
        </w:numPr>
        <w:shd w:val="clear" w:color="auto" w:fill="auto"/>
        <w:tabs>
          <w:tab w:val="left" w:pos="705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ума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травма головы.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7"/>
        </w:numPr>
        <w:shd w:val="clear" w:color="auto" w:fill="auto"/>
        <w:tabs>
          <w:tab w:val="left" w:pos="707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судьбы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полное безумие.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7"/>
        </w:numPr>
        <w:shd w:val="clear" w:color="auto" w:fill="auto"/>
        <w:tabs>
          <w:tab w:val="left" w:pos="68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конце линии Аполлона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слава и признание.</w:t>
      </w:r>
    </w:p>
    <w:p w:rsidR="00F75B48" w:rsidRPr="001A3C4F" w:rsidRDefault="00F75B48" w:rsidP="001A3C4F">
      <w:pPr>
        <w:widowContro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F75B48" w:rsidRPr="001A3C4F" w:rsidRDefault="00F75B48" w:rsidP="001A3C4F">
      <w:pPr>
        <w:pStyle w:val="a5"/>
        <w:widowControl w:val="0"/>
        <w:numPr>
          <w:ilvl w:val="5"/>
          <w:numId w:val="7"/>
        </w:numPr>
        <w:shd w:val="clear" w:color="auto" w:fill="auto"/>
        <w:tabs>
          <w:tab w:val="left" w:pos="71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конце линии Меркурия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потеря известности и слабое здоровье.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7"/>
        </w:numPr>
        <w:shd w:val="clear" w:color="auto" w:fill="auto"/>
        <w:tabs>
          <w:tab w:val="left" w:pos="702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Вместе с «островами» на линии Мер</w:t>
      </w:r>
      <w:r w:rsidRPr="001A3C4F">
        <w:rPr>
          <w:sz w:val="22"/>
          <w:szCs w:val="22"/>
        </w:rPr>
        <w:softHyphen/>
        <w:t xml:space="preserve">курия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слабое здоровье и банкротство.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7"/>
        </w:numPr>
        <w:shd w:val="clear" w:color="auto" w:fill="auto"/>
        <w:tabs>
          <w:tab w:val="left" w:pos="687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конце линии брака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скандал.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7"/>
        </w:numPr>
        <w:shd w:val="clear" w:color="auto" w:fill="auto"/>
        <w:tabs>
          <w:tab w:val="left" w:pos="697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браслетах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изобилующее богат</w:t>
      </w:r>
      <w:r w:rsidRPr="001A3C4F">
        <w:rPr>
          <w:sz w:val="22"/>
          <w:szCs w:val="22"/>
        </w:rPr>
        <w:softHyphen/>
        <w:t>ство.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7"/>
        </w:numPr>
        <w:shd w:val="clear" w:color="auto" w:fill="auto"/>
        <w:tabs>
          <w:tab w:val="left" w:pos="682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интуиции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ясновидение.</w:t>
      </w:r>
    </w:p>
    <w:p w:rsidR="00F75B48" w:rsidRPr="001A3C4F" w:rsidRDefault="00F75B48" w:rsidP="001A3C4F">
      <w:pPr>
        <w:pStyle w:val="131"/>
        <w:widowControl w:val="0"/>
        <w:shd w:val="clear" w:color="auto" w:fill="auto"/>
        <w:spacing w:before="0" w:line="240" w:lineRule="auto"/>
        <w:ind w:firstLine="0"/>
        <w:rPr>
          <w:spacing w:val="0"/>
          <w:sz w:val="22"/>
          <w:szCs w:val="22"/>
        </w:rPr>
      </w:pPr>
      <w:bookmarkStart w:id="63" w:name="bookmark42"/>
      <w:bookmarkStart w:id="64" w:name="_Toc297715184"/>
      <w:r w:rsidRPr="001A3C4F">
        <w:rPr>
          <w:rStyle w:val="135"/>
          <w:b/>
          <w:bCs/>
          <w:spacing w:val="0"/>
          <w:sz w:val="22"/>
          <w:szCs w:val="22"/>
        </w:rPr>
        <w:t>Точки</w:t>
      </w:r>
      <w:bookmarkEnd w:id="63"/>
      <w:bookmarkEnd w:id="64"/>
    </w:p>
    <w:p w:rsidR="00F75B48" w:rsidRPr="001A3C4F" w:rsidRDefault="00F75B48" w:rsidP="001A3C4F">
      <w:pPr>
        <w:pStyle w:val="a5"/>
        <w:widowControl w:val="0"/>
        <w:numPr>
          <w:ilvl w:val="6"/>
          <w:numId w:val="7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Юпитера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разрушенная ре</w:t>
      </w:r>
      <w:r w:rsidRPr="001A3C4F">
        <w:rPr>
          <w:sz w:val="22"/>
          <w:szCs w:val="22"/>
        </w:rPr>
        <w:softHyphen/>
        <w:t>путация.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7"/>
        </w:numPr>
        <w:shd w:val="clear" w:color="auto" w:fill="auto"/>
        <w:tabs>
          <w:tab w:val="left" w:pos="59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Сатурна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неблагоприятные возможности.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7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Аполлона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неустойчивость в общественном положении.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7"/>
        </w:numPr>
        <w:shd w:val="clear" w:color="auto" w:fill="auto"/>
        <w:tabs>
          <w:tab w:val="left" w:pos="610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Меркурия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провал в бизнесе.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7"/>
        </w:numPr>
        <w:shd w:val="clear" w:color="auto" w:fill="auto"/>
        <w:tabs>
          <w:tab w:val="left" w:pos="59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верхнем Марсе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ранение в драке.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7"/>
        </w:numPr>
        <w:shd w:val="clear" w:color="auto" w:fill="auto"/>
        <w:tabs>
          <w:tab w:val="left" w:pos="60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Луны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нервное беспокойство.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7"/>
        </w:numPr>
        <w:shd w:val="clear" w:color="auto" w:fill="auto"/>
        <w:tabs>
          <w:tab w:val="left" w:pos="59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Венеры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болезнь, связанная с любовными переживаниями.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7"/>
        </w:numPr>
        <w:shd w:val="clear" w:color="auto" w:fill="auto"/>
        <w:tabs>
          <w:tab w:val="left" w:pos="59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жизни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болезни желудка.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7"/>
        </w:numPr>
        <w:shd w:val="clear" w:color="auto" w:fill="auto"/>
        <w:tabs>
          <w:tab w:val="left" w:pos="59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конце линии жизни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смерть из-за болезни головы.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7"/>
        </w:numPr>
        <w:shd w:val="clear" w:color="auto" w:fill="auto"/>
        <w:tabs>
          <w:tab w:val="left" w:pos="64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сердца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позор и унижение.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7"/>
        </w:numPr>
        <w:shd w:val="clear" w:color="auto" w:fill="auto"/>
        <w:tabs>
          <w:tab w:val="left" w:pos="62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ума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раздражение, агрессия.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7"/>
        </w:numPr>
        <w:shd w:val="clear" w:color="auto" w:fill="auto"/>
        <w:tabs>
          <w:tab w:val="left" w:pos="64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судьбы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потеря репутации.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7"/>
        </w:numPr>
        <w:shd w:val="clear" w:color="auto" w:fill="auto"/>
        <w:tabs>
          <w:tab w:val="left" w:pos="670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конце линии Аполлона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нищета в старческом возрасте.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7"/>
        </w:numPr>
        <w:shd w:val="clear" w:color="auto" w:fill="auto"/>
        <w:tabs>
          <w:tab w:val="left" w:pos="672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Аполлона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риск тяжелых потерь.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7"/>
        </w:numPr>
        <w:shd w:val="clear" w:color="auto" w:fill="auto"/>
        <w:tabs>
          <w:tab w:val="left" w:pos="612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Меркурия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потеря богатства.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7"/>
        </w:numPr>
        <w:shd w:val="clear" w:color="auto" w:fill="auto"/>
        <w:tabs>
          <w:tab w:val="left" w:pos="667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брака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срыв женитьбы.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7"/>
        </w:numPr>
        <w:shd w:val="clear" w:color="auto" w:fill="auto"/>
        <w:tabs>
          <w:tab w:val="left" w:pos="68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дочерней линии жизни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позор и унижение.</w:t>
      </w:r>
    </w:p>
    <w:p w:rsidR="00F75B48" w:rsidRPr="00933A8A" w:rsidRDefault="00F75B48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sz w:val="22"/>
          <w:szCs w:val="22"/>
        </w:rPr>
      </w:pPr>
      <w:r w:rsidRPr="00933A8A">
        <w:rPr>
          <w:b/>
          <w:sz w:val="22"/>
          <w:szCs w:val="22"/>
        </w:rPr>
        <w:t>Крест</w:t>
      </w:r>
    </w:p>
    <w:p w:rsidR="00F75B48" w:rsidRPr="001A3C4F" w:rsidRDefault="00F75B48" w:rsidP="001A3C4F">
      <w:pPr>
        <w:pStyle w:val="a5"/>
        <w:widowControl w:val="0"/>
        <w:numPr>
          <w:ilvl w:val="7"/>
          <w:numId w:val="7"/>
        </w:numPr>
        <w:shd w:val="clear" w:color="auto" w:fill="auto"/>
        <w:tabs>
          <w:tab w:val="left" w:pos="562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Юпитера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счастливый брак.</w:t>
      </w:r>
    </w:p>
    <w:p w:rsidR="00F75B48" w:rsidRPr="001A3C4F" w:rsidRDefault="00F75B48" w:rsidP="001A3C4F">
      <w:pPr>
        <w:pStyle w:val="a5"/>
        <w:widowControl w:val="0"/>
        <w:numPr>
          <w:ilvl w:val="7"/>
          <w:numId w:val="7"/>
        </w:numPr>
        <w:shd w:val="clear" w:color="auto" w:fill="auto"/>
        <w:tabs>
          <w:tab w:val="left" w:pos="56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Сатурна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ответственность за происшествия.</w:t>
      </w:r>
    </w:p>
    <w:p w:rsidR="00F75B48" w:rsidRPr="001A3C4F" w:rsidRDefault="00F75B48" w:rsidP="001A3C4F">
      <w:pPr>
        <w:pStyle w:val="a5"/>
        <w:widowControl w:val="0"/>
        <w:numPr>
          <w:ilvl w:val="7"/>
          <w:numId w:val="7"/>
        </w:numPr>
        <w:shd w:val="clear" w:color="auto" w:fill="auto"/>
        <w:tabs>
          <w:tab w:val="left" w:pos="57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Меркурия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обман.</w:t>
      </w:r>
    </w:p>
    <w:p w:rsidR="00F75B48" w:rsidRPr="001A3C4F" w:rsidRDefault="00F75B48" w:rsidP="001A3C4F">
      <w:pPr>
        <w:pStyle w:val="a5"/>
        <w:widowControl w:val="0"/>
        <w:numPr>
          <w:ilvl w:val="7"/>
          <w:numId w:val="7"/>
        </w:numPr>
        <w:shd w:val="clear" w:color="auto" w:fill="auto"/>
        <w:tabs>
          <w:tab w:val="left" w:pos="57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верхнем Марсе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опасность из-за драк.</w:t>
      </w:r>
    </w:p>
    <w:p w:rsidR="00F75B48" w:rsidRPr="001A3C4F" w:rsidRDefault="00F75B48" w:rsidP="001A3C4F">
      <w:pPr>
        <w:pStyle w:val="a5"/>
        <w:widowControl w:val="0"/>
        <w:numPr>
          <w:ilvl w:val="7"/>
          <w:numId w:val="7"/>
        </w:numPr>
        <w:shd w:val="clear" w:color="auto" w:fill="auto"/>
        <w:tabs>
          <w:tab w:val="left" w:pos="57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Луны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склонность к мечтам.</w:t>
      </w:r>
    </w:p>
    <w:p w:rsidR="00F75B48" w:rsidRPr="001A3C4F" w:rsidRDefault="00F75B48" w:rsidP="001A3C4F">
      <w:pPr>
        <w:pStyle w:val="a5"/>
        <w:widowControl w:val="0"/>
        <w:numPr>
          <w:ilvl w:val="7"/>
          <w:numId w:val="7"/>
        </w:numPr>
        <w:shd w:val="clear" w:color="auto" w:fill="auto"/>
        <w:tabs>
          <w:tab w:val="left" w:pos="56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Аполлона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финансовые по</w:t>
      </w:r>
      <w:r w:rsidRPr="001A3C4F">
        <w:rPr>
          <w:sz w:val="22"/>
          <w:szCs w:val="22"/>
        </w:rPr>
        <w:softHyphen/>
        <w:t>тери.</w:t>
      </w:r>
    </w:p>
    <w:p w:rsidR="00F75B48" w:rsidRPr="001A3C4F" w:rsidRDefault="00F75B48" w:rsidP="001A3C4F">
      <w:pPr>
        <w:pStyle w:val="a5"/>
        <w:widowControl w:val="0"/>
        <w:numPr>
          <w:ilvl w:val="7"/>
          <w:numId w:val="7"/>
        </w:numPr>
        <w:shd w:val="clear" w:color="auto" w:fill="auto"/>
        <w:tabs>
          <w:tab w:val="left" w:pos="569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Венеры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страстная, эроти</w:t>
      </w:r>
      <w:r w:rsidRPr="001A3C4F">
        <w:rPr>
          <w:sz w:val="22"/>
          <w:szCs w:val="22"/>
        </w:rPr>
        <w:softHyphen/>
        <w:t>ческая жизнь</w:t>
      </w:r>
    </w:p>
    <w:p w:rsidR="00F75B48" w:rsidRPr="001A3C4F" w:rsidRDefault="00F75B48" w:rsidP="001A3C4F">
      <w:pPr>
        <w:pStyle w:val="a5"/>
        <w:widowControl w:val="0"/>
        <w:numPr>
          <w:ilvl w:val="7"/>
          <w:numId w:val="7"/>
        </w:numPr>
        <w:shd w:val="clear" w:color="auto" w:fill="auto"/>
        <w:tabs>
          <w:tab w:val="left" w:pos="57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нижнем Марсе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летальный исход.</w:t>
      </w:r>
    </w:p>
    <w:p w:rsidR="00F75B48" w:rsidRPr="001A3C4F" w:rsidRDefault="00F75B48" w:rsidP="001A3C4F">
      <w:pPr>
        <w:pStyle w:val="a5"/>
        <w:widowControl w:val="0"/>
        <w:numPr>
          <w:ilvl w:val="7"/>
          <w:numId w:val="7"/>
        </w:numPr>
        <w:shd w:val="clear" w:color="auto" w:fill="auto"/>
        <w:tabs>
          <w:tab w:val="left" w:pos="58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жизни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угроза жизни.</w:t>
      </w:r>
    </w:p>
    <w:p w:rsidR="00F75B48" w:rsidRPr="001A3C4F" w:rsidRDefault="00F75B48" w:rsidP="001A3C4F">
      <w:pPr>
        <w:pStyle w:val="a5"/>
        <w:widowControl w:val="0"/>
        <w:numPr>
          <w:ilvl w:val="7"/>
          <w:numId w:val="7"/>
        </w:numPr>
        <w:shd w:val="clear" w:color="auto" w:fill="auto"/>
        <w:tabs>
          <w:tab w:val="left" w:pos="68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ума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несчастное детство и временная потеря памяти.</w:t>
      </w:r>
    </w:p>
    <w:p w:rsidR="00F75B48" w:rsidRPr="001A3C4F" w:rsidRDefault="00F75B48" w:rsidP="001A3C4F">
      <w:pPr>
        <w:pStyle w:val="a5"/>
        <w:widowControl w:val="0"/>
        <w:numPr>
          <w:ilvl w:val="7"/>
          <w:numId w:val="7"/>
        </w:numPr>
        <w:shd w:val="clear" w:color="auto" w:fill="auto"/>
        <w:tabs>
          <w:tab w:val="left" w:pos="69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Аполлона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потеря репу</w:t>
      </w:r>
      <w:r w:rsidRPr="001A3C4F">
        <w:rPr>
          <w:sz w:val="22"/>
          <w:szCs w:val="22"/>
        </w:rPr>
        <w:softHyphen/>
        <w:t>тации.</w:t>
      </w:r>
    </w:p>
    <w:p w:rsidR="00F75B48" w:rsidRPr="001A3C4F" w:rsidRDefault="00F75B48" w:rsidP="001A3C4F">
      <w:pPr>
        <w:pStyle w:val="a5"/>
        <w:widowControl w:val="0"/>
        <w:numPr>
          <w:ilvl w:val="7"/>
          <w:numId w:val="7"/>
        </w:numPr>
        <w:shd w:val="clear" w:color="auto" w:fill="auto"/>
        <w:tabs>
          <w:tab w:val="left" w:pos="64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браслетах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серьезные трудности.</w:t>
      </w:r>
    </w:p>
    <w:p w:rsidR="00F75B48" w:rsidRPr="001A3C4F" w:rsidRDefault="00F75B48" w:rsidP="001A3C4F">
      <w:pPr>
        <w:pStyle w:val="a5"/>
        <w:widowControl w:val="0"/>
        <w:numPr>
          <w:ilvl w:val="7"/>
          <w:numId w:val="7"/>
        </w:numPr>
        <w:shd w:val="clear" w:color="auto" w:fill="auto"/>
        <w:tabs>
          <w:tab w:val="left" w:pos="682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конце линии интуиции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мошен</w:t>
      </w:r>
      <w:r w:rsidRPr="001A3C4F">
        <w:rPr>
          <w:sz w:val="22"/>
          <w:szCs w:val="22"/>
        </w:rPr>
        <w:softHyphen/>
        <w:t>ничество и обман.</w:t>
      </w:r>
    </w:p>
    <w:p w:rsidR="00F75B48" w:rsidRPr="00933A8A" w:rsidRDefault="00F75B48" w:rsidP="001A3C4F">
      <w:pPr>
        <w:pStyle w:val="1210"/>
        <w:widowControl w:val="0"/>
        <w:shd w:val="clear" w:color="auto" w:fill="auto"/>
        <w:spacing w:before="0" w:line="240" w:lineRule="auto"/>
        <w:ind w:firstLine="0"/>
        <w:rPr>
          <w:b/>
          <w:sz w:val="22"/>
          <w:szCs w:val="22"/>
        </w:rPr>
      </w:pPr>
      <w:bookmarkStart w:id="65" w:name="bookmark43"/>
      <w:bookmarkStart w:id="66" w:name="_Toc297715185"/>
      <w:r w:rsidRPr="00933A8A">
        <w:rPr>
          <w:rStyle w:val="1220"/>
          <w:b/>
          <w:sz w:val="22"/>
          <w:szCs w:val="22"/>
        </w:rPr>
        <w:t>Треугольник</w:t>
      </w:r>
      <w:bookmarkEnd w:id="65"/>
      <w:bookmarkEnd w:id="66"/>
    </w:p>
    <w:p w:rsidR="00F75B48" w:rsidRPr="001A3C4F" w:rsidRDefault="00F75B48" w:rsidP="001A3C4F">
      <w:pPr>
        <w:pStyle w:val="a5"/>
        <w:widowControl w:val="0"/>
        <w:numPr>
          <w:ilvl w:val="8"/>
          <w:numId w:val="7"/>
        </w:numPr>
        <w:shd w:val="clear" w:color="auto" w:fill="auto"/>
        <w:tabs>
          <w:tab w:val="left" w:pos="57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Юпитера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высокий соци</w:t>
      </w:r>
      <w:r w:rsidRPr="001A3C4F">
        <w:rPr>
          <w:sz w:val="22"/>
          <w:szCs w:val="22"/>
        </w:rPr>
        <w:softHyphen/>
        <w:t xml:space="preserve">альный статус; такой человек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умный дип</w:t>
      </w:r>
      <w:r w:rsidRPr="001A3C4F">
        <w:rPr>
          <w:sz w:val="22"/>
          <w:szCs w:val="22"/>
        </w:rPr>
        <w:softHyphen/>
        <w:t>ломат.</w:t>
      </w:r>
    </w:p>
    <w:p w:rsidR="00F75B48" w:rsidRPr="001A3C4F" w:rsidRDefault="00F75B48" w:rsidP="001A3C4F">
      <w:pPr>
        <w:pStyle w:val="a5"/>
        <w:widowControl w:val="0"/>
        <w:numPr>
          <w:ilvl w:val="8"/>
          <w:numId w:val="7"/>
        </w:numPr>
        <w:shd w:val="clear" w:color="auto" w:fill="auto"/>
        <w:tabs>
          <w:tab w:val="left" w:pos="56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Сатурна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склонность к ок</w:t>
      </w:r>
      <w:r w:rsidRPr="001A3C4F">
        <w:rPr>
          <w:sz w:val="22"/>
          <w:szCs w:val="22"/>
        </w:rPr>
        <w:softHyphen/>
        <w:t>культизму.</w:t>
      </w:r>
    </w:p>
    <w:p w:rsidR="00F75B48" w:rsidRPr="001A3C4F" w:rsidRDefault="00F75B48" w:rsidP="001A3C4F">
      <w:pPr>
        <w:pStyle w:val="a5"/>
        <w:widowControl w:val="0"/>
        <w:numPr>
          <w:ilvl w:val="8"/>
          <w:numId w:val="7"/>
        </w:numPr>
        <w:shd w:val="clear" w:color="auto" w:fill="auto"/>
        <w:tabs>
          <w:tab w:val="left" w:pos="57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Аполлона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успех в искусстве.</w:t>
      </w:r>
    </w:p>
    <w:p w:rsidR="00F75B48" w:rsidRPr="001A3C4F" w:rsidRDefault="00F75B48" w:rsidP="001A3C4F">
      <w:pPr>
        <w:pStyle w:val="a5"/>
        <w:widowControl w:val="0"/>
        <w:numPr>
          <w:ilvl w:val="8"/>
          <w:numId w:val="7"/>
        </w:numPr>
        <w:shd w:val="clear" w:color="auto" w:fill="auto"/>
        <w:tabs>
          <w:tab w:val="left" w:pos="562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Меркурия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заоблачные вер</w:t>
      </w:r>
      <w:r w:rsidRPr="001A3C4F">
        <w:rPr>
          <w:sz w:val="22"/>
          <w:szCs w:val="22"/>
        </w:rPr>
        <w:softHyphen/>
        <w:t>шины успеха.</w:t>
      </w:r>
    </w:p>
    <w:p w:rsidR="00F75B48" w:rsidRPr="001A3C4F" w:rsidRDefault="00F75B48" w:rsidP="001A3C4F">
      <w:pPr>
        <w:pStyle w:val="a5"/>
        <w:widowControl w:val="0"/>
        <w:numPr>
          <w:ilvl w:val="8"/>
          <w:numId w:val="7"/>
        </w:numPr>
        <w:shd w:val="clear" w:color="auto" w:fill="auto"/>
        <w:tabs>
          <w:tab w:val="left" w:pos="56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Луны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необъятная способ</w:t>
      </w:r>
      <w:r w:rsidRPr="001A3C4F">
        <w:rPr>
          <w:sz w:val="22"/>
          <w:szCs w:val="22"/>
        </w:rPr>
        <w:softHyphen/>
        <w:t>ность творить.</w:t>
      </w:r>
    </w:p>
    <w:p w:rsidR="00F75B48" w:rsidRPr="001A3C4F" w:rsidRDefault="00F75B48" w:rsidP="001A3C4F">
      <w:pPr>
        <w:pStyle w:val="a5"/>
        <w:widowControl w:val="0"/>
        <w:numPr>
          <w:ilvl w:val="8"/>
          <w:numId w:val="7"/>
        </w:numPr>
        <w:shd w:val="clear" w:color="auto" w:fill="auto"/>
        <w:tabs>
          <w:tab w:val="left" w:pos="56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Венеры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упражнения в </w:t>
      </w:r>
      <w:proofErr w:type="gramStart"/>
      <w:r w:rsidRPr="001A3C4F">
        <w:rPr>
          <w:sz w:val="22"/>
          <w:szCs w:val="22"/>
        </w:rPr>
        <w:t>оча</w:t>
      </w:r>
      <w:r w:rsidRPr="001A3C4F">
        <w:rPr>
          <w:sz w:val="22"/>
          <w:szCs w:val="22"/>
          <w:vertAlign w:val="superscript"/>
        </w:rPr>
        <w:t xml:space="preserve"> </w:t>
      </w:r>
      <w:r w:rsidRPr="001A3C4F">
        <w:rPr>
          <w:sz w:val="22"/>
          <w:szCs w:val="22"/>
        </w:rPr>
        <w:t>ровании</w:t>
      </w:r>
      <w:proofErr w:type="gramEnd"/>
      <w:r w:rsidRPr="001A3C4F">
        <w:rPr>
          <w:sz w:val="22"/>
          <w:szCs w:val="22"/>
        </w:rPr>
        <w:t xml:space="preserve"> для заработка.</w:t>
      </w:r>
    </w:p>
    <w:p w:rsidR="00F75B48" w:rsidRPr="001A3C4F" w:rsidRDefault="00F75B48" w:rsidP="001A3C4F">
      <w:pPr>
        <w:pStyle w:val="a5"/>
        <w:widowControl w:val="0"/>
        <w:numPr>
          <w:ilvl w:val="8"/>
          <w:numId w:val="7"/>
        </w:numPr>
        <w:shd w:val="clear" w:color="auto" w:fill="auto"/>
        <w:tabs>
          <w:tab w:val="left" w:pos="58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Марса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военные умения.</w:t>
      </w:r>
    </w:p>
    <w:p w:rsidR="00F75B48" w:rsidRPr="001A3C4F" w:rsidRDefault="00F75B48" w:rsidP="001A3C4F">
      <w:pPr>
        <w:pStyle w:val="81"/>
        <w:widowControl w:val="0"/>
        <w:shd w:val="clear" w:color="auto" w:fill="auto"/>
        <w:spacing w:before="0" w:line="240" w:lineRule="auto"/>
        <w:ind w:firstLine="0"/>
        <w:rPr>
          <w:spacing w:val="0"/>
          <w:sz w:val="22"/>
          <w:szCs w:val="22"/>
        </w:rPr>
      </w:pPr>
      <w:r w:rsidRPr="001A3C4F">
        <w:rPr>
          <w:rStyle w:val="86"/>
          <w:b/>
          <w:bCs/>
          <w:spacing w:val="0"/>
          <w:sz w:val="22"/>
          <w:szCs w:val="22"/>
        </w:rPr>
        <w:t>Четырехугольник</w:t>
      </w:r>
    </w:p>
    <w:p w:rsidR="00F75B48" w:rsidRPr="001A3C4F" w:rsidRDefault="00F75B48" w:rsidP="001A3C4F">
      <w:pPr>
        <w:pStyle w:val="a5"/>
        <w:widowControl w:val="0"/>
        <w:numPr>
          <w:ilvl w:val="9"/>
          <w:numId w:val="7"/>
        </w:numPr>
        <w:shd w:val="clear" w:color="auto" w:fill="auto"/>
        <w:tabs>
          <w:tab w:val="clear" w:pos="360"/>
          <w:tab w:val="left" w:pos="569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Юпитера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общественная безопасность.</w:t>
      </w:r>
    </w:p>
    <w:p w:rsidR="00F75B48" w:rsidRPr="001A3C4F" w:rsidRDefault="00F75B48" w:rsidP="001A3C4F">
      <w:pPr>
        <w:pStyle w:val="a5"/>
        <w:widowControl w:val="0"/>
        <w:numPr>
          <w:ilvl w:val="9"/>
          <w:numId w:val="7"/>
        </w:numPr>
        <w:shd w:val="clear" w:color="auto" w:fill="auto"/>
        <w:tabs>
          <w:tab w:val="clear" w:pos="360"/>
          <w:tab w:val="left" w:pos="56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Сатурна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спасение от лю</w:t>
      </w:r>
      <w:r w:rsidRPr="001A3C4F">
        <w:rPr>
          <w:sz w:val="22"/>
          <w:szCs w:val="22"/>
        </w:rPr>
        <w:softHyphen/>
        <w:t>бой опасности.</w:t>
      </w:r>
    </w:p>
    <w:p w:rsidR="00F75B48" w:rsidRPr="001A3C4F" w:rsidRDefault="00F75B48" w:rsidP="001A3C4F">
      <w:pPr>
        <w:pStyle w:val="a5"/>
        <w:widowControl w:val="0"/>
        <w:numPr>
          <w:ilvl w:val="9"/>
          <w:numId w:val="7"/>
        </w:numPr>
        <w:shd w:val="clear" w:color="auto" w:fill="auto"/>
        <w:tabs>
          <w:tab w:val="clear" w:pos="360"/>
          <w:tab w:val="left" w:pos="56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Аполлона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искусство и бизнес.</w:t>
      </w:r>
    </w:p>
    <w:p w:rsidR="00F75B48" w:rsidRPr="001A3C4F" w:rsidRDefault="00F75B48" w:rsidP="001A3C4F">
      <w:pPr>
        <w:pStyle w:val="a5"/>
        <w:widowControl w:val="0"/>
        <w:numPr>
          <w:ilvl w:val="9"/>
          <w:numId w:val="7"/>
        </w:numPr>
        <w:shd w:val="clear" w:color="auto" w:fill="auto"/>
        <w:tabs>
          <w:tab w:val="clear" w:pos="360"/>
          <w:tab w:val="left" w:pos="57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lastRenderedPageBreak/>
        <w:t xml:space="preserve">На бугре Меркурия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защита от де</w:t>
      </w:r>
      <w:r w:rsidRPr="001A3C4F">
        <w:rPr>
          <w:sz w:val="22"/>
          <w:szCs w:val="22"/>
        </w:rPr>
        <w:softHyphen/>
        <w:t>нежных потерь.</w:t>
      </w:r>
    </w:p>
    <w:p w:rsidR="00F75B48" w:rsidRPr="001A3C4F" w:rsidRDefault="00F75B48" w:rsidP="001A3C4F">
      <w:pPr>
        <w:pStyle w:val="a5"/>
        <w:widowControl w:val="0"/>
        <w:numPr>
          <w:ilvl w:val="9"/>
          <w:numId w:val="7"/>
        </w:numPr>
        <w:shd w:val="clear" w:color="auto" w:fill="auto"/>
        <w:tabs>
          <w:tab w:val="clear" w:pos="360"/>
          <w:tab w:val="left" w:pos="56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Луны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обуздание слишком активного воображения.</w:t>
      </w:r>
    </w:p>
    <w:p w:rsidR="00F75B48" w:rsidRPr="001A3C4F" w:rsidRDefault="00F75B48" w:rsidP="001A3C4F">
      <w:pPr>
        <w:pStyle w:val="a5"/>
        <w:widowControl w:val="0"/>
        <w:numPr>
          <w:ilvl w:val="9"/>
          <w:numId w:val="7"/>
        </w:numPr>
        <w:shd w:val="clear" w:color="auto" w:fill="auto"/>
        <w:tabs>
          <w:tab w:val="clear" w:pos="360"/>
          <w:tab w:val="left" w:pos="57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Венеры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навязанный само</w:t>
      </w:r>
      <w:r w:rsidRPr="001A3C4F">
        <w:rPr>
          <w:sz w:val="22"/>
          <w:szCs w:val="22"/>
        </w:rPr>
        <w:softHyphen/>
        <w:t>му себе уход от земных удовольствий.</w:t>
      </w:r>
    </w:p>
    <w:p w:rsidR="00F75B48" w:rsidRPr="001A3C4F" w:rsidRDefault="00F75B48" w:rsidP="001A3C4F">
      <w:pPr>
        <w:pStyle w:val="a5"/>
        <w:widowControl w:val="0"/>
        <w:numPr>
          <w:ilvl w:val="9"/>
          <w:numId w:val="7"/>
        </w:numPr>
        <w:shd w:val="clear" w:color="auto" w:fill="auto"/>
        <w:tabs>
          <w:tab w:val="clear" w:pos="360"/>
          <w:tab w:val="left" w:pos="56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верхнем Марсе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жестокий нрав, контролируемый разумом.</w:t>
      </w:r>
    </w:p>
    <w:p w:rsidR="00F75B48" w:rsidRPr="001A3C4F" w:rsidRDefault="00F75B48" w:rsidP="001A3C4F">
      <w:pPr>
        <w:pStyle w:val="a5"/>
        <w:widowControl w:val="0"/>
        <w:numPr>
          <w:ilvl w:val="9"/>
          <w:numId w:val="7"/>
        </w:numPr>
        <w:shd w:val="clear" w:color="auto" w:fill="auto"/>
        <w:tabs>
          <w:tab w:val="clear" w:pos="360"/>
          <w:tab w:val="left" w:pos="569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жизни, на разрыве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спасе</w:t>
      </w:r>
      <w:r w:rsidRPr="001A3C4F">
        <w:rPr>
          <w:sz w:val="22"/>
          <w:szCs w:val="22"/>
        </w:rPr>
        <w:softHyphen/>
        <w:t>ние от катастрофы.</w:t>
      </w:r>
    </w:p>
    <w:p w:rsidR="00F75B48" w:rsidRPr="001A3C4F" w:rsidRDefault="00F75B48" w:rsidP="001A3C4F">
      <w:pPr>
        <w:pStyle w:val="a5"/>
        <w:widowControl w:val="0"/>
        <w:numPr>
          <w:ilvl w:val="9"/>
          <w:numId w:val="7"/>
        </w:numPr>
        <w:shd w:val="clear" w:color="auto" w:fill="auto"/>
        <w:tabs>
          <w:tab w:val="clear" w:pos="360"/>
          <w:tab w:val="left" w:pos="57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сердца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защита от эмоцио</w:t>
      </w:r>
      <w:r w:rsidRPr="001A3C4F">
        <w:rPr>
          <w:sz w:val="22"/>
          <w:szCs w:val="22"/>
        </w:rPr>
        <w:softHyphen/>
        <w:t>нальных напряжений.</w:t>
      </w:r>
    </w:p>
    <w:p w:rsidR="00F75B48" w:rsidRPr="001A3C4F" w:rsidRDefault="00F75B48" w:rsidP="001A3C4F">
      <w:pPr>
        <w:pStyle w:val="a5"/>
        <w:widowControl w:val="0"/>
        <w:numPr>
          <w:ilvl w:val="9"/>
          <w:numId w:val="7"/>
        </w:numPr>
        <w:shd w:val="clear" w:color="auto" w:fill="auto"/>
        <w:tabs>
          <w:tab w:val="clear" w:pos="360"/>
          <w:tab w:val="left" w:pos="655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ума, на разрыве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спасение от катастрофы.</w:t>
      </w:r>
    </w:p>
    <w:p w:rsidR="00F75B48" w:rsidRPr="001A3C4F" w:rsidRDefault="00F75B48" w:rsidP="001A3C4F">
      <w:pPr>
        <w:pStyle w:val="a5"/>
        <w:widowControl w:val="0"/>
        <w:numPr>
          <w:ilvl w:val="9"/>
          <w:numId w:val="7"/>
        </w:numPr>
        <w:shd w:val="clear" w:color="auto" w:fill="auto"/>
        <w:tabs>
          <w:tab w:val="clear" w:pos="360"/>
          <w:tab w:val="left" w:pos="667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судьбы, на разрыве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отра</w:t>
      </w:r>
      <w:r w:rsidRPr="001A3C4F">
        <w:rPr>
          <w:sz w:val="22"/>
          <w:szCs w:val="22"/>
        </w:rPr>
        <w:softHyphen/>
        <w:t>женное от человека несчастье.</w:t>
      </w:r>
    </w:p>
    <w:p w:rsidR="00F75B48" w:rsidRPr="001A3C4F" w:rsidRDefault="00F75B48" w:rsidP="001A3C4F">
      <w:pPr>
        <w:pStyle w:val="a5"/>
        <w:widowControl w:val="0"/>
        <w:numPr>
          <w:ilvl w:val="9"/>
          <w:numId w:val="7"/>
        </w:numPr>
        <w:shd w:val="clear" w:color="auto" w:fill="auto"/>
        <w:tabs>
          <w:tab w:val="clear" w:pos="360"/>
          <w:tab w:val="left" w:pos="70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Аполлона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защита от по</w:t>
      </w:r>
      <w:r w:rsidRPr="001A3C4F">
        <w:rPr>
          <w:sz w:val="22"/>
          <w:szCs w:val="22"/>
        </w:rPr>
        <w:softHyphen/>
        <w:t>тери репутации.</w:t>
      </w:r>
    </w:p>
    <w:p w:rsidR="00F75B48" w:rsidRPr="001A3C4F" w:rsidRDefault="00F75B48" w:rsidP="001A3C4F">
      <w:pPr>
        <w:pStyle w:val="a5"/>
        <w:widowControl w:val="0"/>
        <w:numPr>
          <w:ilvl w:val="9"/>
          <w:numId w:val="7"/>
        </w:numPr>
        <w:shd w:val="clear" w:color="auto" w:fill="auto"/>
        <w:tabs>
          <w:tab w:val="clear" w:pos="360"/>
          <w:tab w:val="left" w:pos="697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конце линии Аполлона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защита от потерь.</w:t>
      </w:r>
    </w:p>
    <w:p w:rsidR="00F75B48" w:rsidRPr="001A3C4F" w:rsidRDefault="00F75B48" w:rsidP="001A3C4F">
      <w:pPr>
        <w:pStyle w:val="a5"/>
        <w:widowControl w:val="0"/>
        <w:numPr>
          <w:ilvl w:val="9"/>
          <w:numId w:val="7"/>
        </w:numPr>
        <w:shd w:val="clear" w:color="auto" w:fill="auto"/>
        <w:tabs>
          <w:tab w:val="clear" w:pos="360"/>
          <w:tab w:val="left" w:pos="675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Меркурия, на разрыве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от</w:t>
      </w:r>
      <w:r w:rsidRPr="001A3C4F">
        <w:rPr>
          <w:sz w:val="22"/>
          <w:szCs w:val="22"/>
        </w:rPr>
        <w:softHyphen/>
        <w:t>раженное несчастье.</w:t>
      </w:r>
    </w:p>
    <w:p w:rsidR="00F75B48" w:rsidRPr="001A3C4F" w:rsidRDefault="00F75B48" w:rsidP="001A3C4F">
      <w:pPr>
        <w:pStyle w:val="a5"/>
        <w:widowControl w:val="0"/>
        <w:numPr>
          <w:ilvl w:val="9"/>
          <w:numId w:val="7"/>
        </w:numPr>
        <w:shd w:val="clear" w:color="auto" w:fill="auto"/>
        <w:tabs>
          <w:tab w:val="clear" w:pos="360"/>
          <w:tab w:val="left" w:pos="67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разорванной линии брака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сохра</w:t>
      </w:r>
      <w:r w:rsidRPr="001A3C4F">
        <w:rPr>
          <w:sz w:val="22"/>
          <w:szCs w:val="22"/>
        </w:rPr>
        <w:softHyphen/>
        <w:t>ненный брак.</w:t>
      </w:r>
    </w:p>
    <w:p w:rsidR="00F75B48" w:rsidRPr="001A3C4F" w:rsidRDefault="00F75B48" w:rsidP="001A3C4F">
      <w:pPr>
        <w:pStyle w:val="a5"/>
        <w:widowControl w:val="0"/>
        <w:numPr>
          <w:ilvl w:val="9"/>
          <w:numId w:val="7"/>
        </w:numPr>
        <w:shd w:val="clear" w:color="auto" w:fill="auto"/>
        <w:tabs>
          <w:tab w:val="clear" w:pos="360"/>
          <w:tab w:val="left" w:pos="680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путешествия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отраженная неудача.</w:t>
      </w:r>
    </w:p>
    <w:p w:rsidR="00F75B48" w:rsidRPr="001A3C4F" w:rsidRDefault="00F75B48" w:rsidP="001A3C4F">
      <w:pPr>
        <w:pStyle w:val="81"/>
        <w:widowControl w:val="0"/>
        <w:shd w:val="clear" w:color="auto" w:fill="auto"/>
        <w:spacing w:before="0" w:line="240" w:lineRule="auto"/>
        <w:ind w:firstLine="0"/>
        <w:rPr>
          <w:spacing w:val="0"/>
          <w:sz w:val="22"/>
          <w:szCs w:val="22"/>
        </w:rPr>
      </w:pPr>
      <w:r w:rsidRPr="001A3C4F">
        <w:rPr>
          <w:rStyle w:val="85"/>
          <w:b/>
          <w:bCs/>
          <w:spacing w:val="0"/>
          <w:sz w:val="22"/>
          <w:szCs w:val="22"/>
        </w:rPr>
        <w:t>Круг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8"/>
        </w:numPr>
        <w:shd w:val="clear" w:color="auto" w:fill="auto"/>
        <w:tabs>
          <w:tab w:val="left" w:pos="579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Юпитера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удача.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8"/>
        </w:numPr>
        <w:shd w:val="clear" w:color="auto" w:fill="auto"/>
        <w:tabs>
          <w:tab w:val="left" w:pos="59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Сатурна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доброе предзна</w:t>
      </w:r>
      <w:r w:rsidRPr="001A3C4F">
        <w:rPr>
          <w:sz w:val="22"/>
          <w:szCs w:val="22"/>
        </w:rPr>
        <w:softHyphen/>
        <w:t>менование.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8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Аполлона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слава и богат</w:t>
      </w:r>
      <w:r w:rsidRPr="001A3C4F">
        <w:rPr>
          <w:sz w:val="22"/>
          <w:szCs w:val="22"/>
        </w:rPr>
        <w:softHyphen/>
        <w:t>ство.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8"/>
        </w:numPr>
        <w:shd w:val="clear" w:color="auto" w:fill="auto"/>
        <w:tabs>
          <w:tab w:val="left" w:pos="59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Меркурия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финансовая ка</w:t>
      </w:r>
      <w:r w:rsidRPr="001A3C4F">
        <w:rPr>
          <w:sz w:val="22"/>
          <w:szCs w:val="22"/>
        </w:rPr>
        <w:softHyphen/>
        <w:t>тастрофа и смерть от яда.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8"/>
        </w:numPr>
        <w:shd w:val="clear" w:color="auto" w:fill="auto"/>
        <w:tabs>
          <w:tab w:val="left" w:pos="59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Венеры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хронические бо</w:t>
      </w:r>
      <w:r w:rsidRPr="001A3C4F">
        <w:rPr>
          <w:sz w:val="22"/>
          <w:szCs w:val="22"/>
        </w:rPr>
        <w:softHyphen/>
        <w:t>лезни.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жизни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проблемы с глазами.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8"/>
        </w:numPr>
        <w:shd w:val="clear" w:color="auto" w:fill="auto"/>
        <w:tabs>
          <w:tab w:val="left" w:pos="58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сердца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возросшая привя</w:t>
      </w:r>
      <w:r w:rsidRPr="001A3C4F">
        <w:rPr>
          <w:sz w:val="22"/>
          <w:szCs w:val="22"/>
        </w:rPr>
        <w:softHyphen/>
        <w:t>занность.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8"/>
        </w:numPr>
        <w:shd w:val="clear" w:color="auto" w:fill="auto"/>
        <w:tabs>
          <w:tab w:val="left" w:pos="57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Много кругов на линии сердца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сла</w:t>
      </w:r>
      <w:r w:rsidRPr="001A3C4F">
        <w:rPr>
          <w:sz w:val="22"/>
          <w:szCs w:val="22"/>
        </w:rPr>
        <w:softHyphen/>
        <w:t>бое сердце.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8"/>
        </w:numPr>
        <w:shd w:val="clear" w:color="auto" w:fill="auto"/>
        <w:tabs>
          <w:tab w:val="left" w:pos="57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ума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беспокойное созна</w:t>
      </w:r>
      <w:r w:rsidRPr="001A3C4F">
        <w:rPr>
          <w:sz w:val="22"/>
          <w:szCs w:val="22"/>
        </w:rPr>
        <w:softHyphen/>
        <w:t>ние.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8"/>
        </w:numPr>
        <w:shd w:val="clear" w:color="auto" w:fill="auto"/>
        <w:tabs>
          <w:tab w:val="left" w:pos="64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судьбы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катастрофические последствия.</w:t>
      </w:r>
    </w:p>
    <w:p w:rsidR="00F75B48" w:rsidRPr="001A3C4F" w:rsidRDefault="00F75B48" w:rsidP="001A3C4F">
      <w:pPr>
        <w:pStyle w:val="81"/>
        <w:widowControl w:val="0"/>
        <w:shd w:val="clear" w:color="auto" w:fill="auto"/>
        <w:spacing w:before="0" w:line="240" w:lineRule="auto"/>
        <w:ind w:firstLine="0"/>
        <w:rPr>
          <w:spacing w:val="0"/>
          <w:sz w:val="22"/>
          <w:szCs w:val="22"/>
        </w:rPr>
      </w:pPr>
      <w:r w:rsidRPr="001A3C4F">
        <w:rPr>
          <w:rStyle w:val="84"/>
          <w:b/>
          <w:bCs/>
          <w:spacing w:val="0"/>
          <w:sz w:val="22"/>
          <w:szCs w:val="22"/>
        </w:rPr>
        <w:t>Решетка</w:t>
      </w:r>
    </w:p>
    <w:p w:rsidR="00F75B48" w:rsidRPr="001A3C4F" w:rsidRDefault="00F75B48" w:rsidP="001A3C4F">
      <w:pPr>
        <w:pStyle w:val="a5"/>
        <w:widowControl w:val="0"/>
        <w:numPr>
          <w:ilvl w:val="1"/>
          <w:numId w:val="8"/>
        </w:numPr>
        <w:shd w:val="clear" w:color="auto" w:fill="auto"/>
        <w:tabs>
          <w:tab w:val="left" w:pos="569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Юпитера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потеря нрав</w:t>
      </w:r>
      <w:r w:rsidRPr="001A3C4F">
        <w:rPr>
          <w:sz w:val="22"/>
          <w:szCs w:val="22"/>
        </w:rPr>
        <w:softHyphen/>
        <w:t>ственности.</w:t>
      </w:r>
    </w:p>
    <w:p w:rsidR="00F75B48" w:rsidRPr="001A3C4F" w:rsidRDefault="00F75B48" w:rsidP="001A3C4F">
      <w:pPr>
        <w:pStyle w:val="a5"/>
        <w:widowControl w:val="0"/>
        <w:numPr>
          <w:ilvl w:val="1"/>
          <w:numId w:val="8"/>
        </w:numPr>
        <w:shd w:val="clear" w:color="auto" w:fill="auto"/>
        <w:tabs>
          <w:tab w:val="left" w:pos="57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Сатурна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беспорядок, хаос.</w:t>
      </w:r>
    </w:p>
    <w:p w:rsidR="00F75B48" w:rsidRPr="001A3C4F" w:rsidRDefault="00F75B48" w:rsidP="001A3C4F">
      <w:pPr>
        <w:pStyle w:val="a5"/>
        <w:widowControl w:val="0"/>
        <w:numPr>
          <w:ilvl w:val="1"/>
          <w:numId w:val="8"/>
        </w:numPr>
        <w:shd w:val="clear" w:color="auto" w:fill="auto"/>
        <w:tabs>
          <w:tab w:val="left" w:pos="56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Аполлона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тщеславие, ма</w:t>
      </w:r>
      <w:r w:rsidRPr="001A3C4F">
        <w:rPr>
          <w:sz w:val="22"/>
          <w:szCs w:val="22"/>
        </w:rPr>
        <w:softHyphen/>
        <w:t>ния величия.</w:t>
      </w:r>
    </w:p>
    <w:p w:rsidR="00F75B48" w:rsidRPr="001A3C4F" w:rsidRDefault="00F75B48" w:rsidP="001A3C4F">
      <w:pPr>
        <w:pStyle w:val="a5"/>
        <w:widowControl w:val="0"/>
        <w:numPr>
          <w:ilvl w:val="1"/>
          <w:numId w:val="8"/>
        </w:numPr>
        <w:shd w:val="clear" w:color="auto" w:fill="auto"/>
        <w:tabs>
          <w:tab w:val="left" w:pos="57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Меркурия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насильственная смерть.</w:t>
      </w:r>
    </w:p>
    <w:p w:rsidR="00F75B48" w:rsidRPr="001A3C4F" w:rsidRDefault="00F75B48" w:rsidP="001A3C4F">
      <w:pPr>
        <w:pStyle w:val="a5"/>
        <w:widowControl w:val="0"/>
        <w:numPr>
          <w:ilvl w:val="1"/>
          <w:numId w:val="8"/>
        </w:numPr>
        <w:shd w:val="clear" w:color="auto" w:fill="auto"/>
        <w:tabs>
          <w:tab w:val="left" w:pos="57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Луны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проблемы мочевого пузыря.</w:t>
      </w:r>
    </w:p>
    <w:p w:rsidR="00F75B48" w:rsidRPr="001A3C4F" w:rsidRDefault="00F75B48" w:rsidP="001A3C4F">
      <w:pPr>
        <w:pStyle w:val="a5"/>
        <w:widowControl w:val="0"/>
        <w:numPr>
          <w:ilvl w:val="1"/>
          <w:numId w:val="8"/>
        </w:numPr>
        <w:shd w:val="clear" w:color="auto" w:fill="auto"/>
        <w:tabs>
          <w:tab w:val="left" w:pos="583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Венеры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пророческие сны.</w:t>
      </w:r>
    </w:p>
    <w:p w:rsidR="00F75B48" w:rsidRPr="001A3C4F" w:rsidRDefault="00F75B48" w:rsidP="001A3C4F">
      <w:pPr>
        <w:pStyle w:val="a5"/>
        <w:widowControl w:val="0"/>
        <w:numPr>
          <w:ilvl w:val="1"/>
          <w:numId w:val="8"/>
        </w:numPr>
        <w:shd w:val="clear" w:color="auto" w:fill="auto"/>
        <w:tabs>
          <w:tab w:val="left" w:pos="56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верхнем Марсе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опасность на</w:t>
      </w:r>
      <w:r w:rsidRPr="001A3C4F">
        <w:rPr>
          <w:sz w:val="22"/>
          <w:szCs w:val="22"/>
        </w:rPr>
        <w:softHyphen/>
        <w:t>сильственной смерти.</w:t>
      </w:r>
    </w:p>
    <w:p w:rsidR="00F75B48" w:rsidRPr="001A3C4F" w:rsidRDefault="00F75B48" w:rsidP="001A3C4F">
      <w:pPr>
        <w:pStyle w:val="a5"/>
        <w:widowControl w:val="0"/>
        <w:numPr>
          <w:ilvl w:val="1"/>
          <w:numId w:val="8"/>
        </w:numPr>
        <w:shd w:val="clear" w:color="auto" w:fill="auto"/>
        <w:tabs>
          <w:tab w:val="left" w:pos="57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жизни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измена любимого человека.</w:t>
      </w:r>
    </w:p>
    <w:p w:rsidR="00F75B48" w:rsidRPr="001A3C4F" w:rsidRDefault="00F75B48" w:rsidP="001A3C4F">
      <w:pPr>
        <w:pStyle w:val="a5"/>
        <w:widowControl w:val="0"/>
        <w:numPr>
          <w:ilvl w:val="1"/>
          <w:numId w:val="8"/>
        </w:numPr>
        <w:shd w:val="clear" w:color="auto" w:fill="auto"/>
        <w:tabs>
          <w:tab w:val="left" w:pos="57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ума, спускаясь к бугру Луны,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ипохондрия.</w:t>
      </w:r>
    </w:p>
    <w:p w:rsidR="00F75B48" w:rsidRPr="001A3C4F" w:rsidRDefault="00F75B48" w:rsidP="001A3C4F">
      <w:pPr>
        <w:pStyle w:val="a5"/>
        <w:widowControl w:val="0"/>
        <w:numPr>
          <w:ilvl w:val="1"/>
          <w:numId w:val="8"/>
        </w:numPr>
        <w:shd w:val="clear" w:color="auto" w:fill="auto"/>
        <w:tabs>
          <w:tab w:val="left" w:pos="68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Меркурия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потери в биз</w:t>
      </w:r>
      <w:r w:rsidRPr="001A3C4F">
        <w:rPr>
          <w:sz w:val="22"/>
          <w:szCs w:val="22"/>
        </w:rPr>
        <w:softHyphen/>
        <w:t>несе.</w:t>
      </w:r>
    </w:p>
    <w:p w:rsidR="00F75B48" w:rsidRPr="001A3C4F" w:rsidRDefault="00F75B48" w:rsidP="001A3C4F">
      <w:pPr>
        <w:pStyle w:val="a5"/>
        <w:widowControl w:val="0"/>
        <w:numPr>
          <w:ilvl w:val="1"/>
          <w:numId w:val="8"/>
        </w:numPr>
        <w:shd w:val="clear" w:color="auto" w:fill="auto"/>
        <w:tabs>
          <w:tab w:val="left" w:pos="67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конце линии брака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конец отно</w:t>
      </w:r>
      <w:r w:rsidRPr="001A3C4F">
        <w:rPr>
          <w:sz w:val="22"/>
          <w:szCs w:val="22"/>
        </w:rPr>
        <w:softHyphen/>
        <w:t>шениям.</w:t>
      </w:r>
    </w:p>
    <w:p w:rsidR="00F75B48" w:rsidRPr="001A3C4F" w:rsidRDefault="00F75B48" w:rsidP="001A3C4F">
      <w:pPr>
        <w:pStyle w:val="a5"/>
        <w:widowControl w:val="0"/>
        <w:numPr>
          <w:ilvl w:val="1"/>
          <w:numId w:val="8"/>
        </w:numPr>
        <w:shd w:val="clear" w:color="auto" w:fill="auto"/>
        <w:tabs>
          <w:tab w:val="left" w:pos="69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путешествия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потери во время путешествия.</w:t>
      </w:r>
    </w:p>
    <w:p w:rsidR="00F75B48" w:rsidRPr="001A3C4F" w:rsidRDefault="00F75B48" w:rsidP="001A3C4F">
      <w:pPr>
        <w:pStyle w:val="131"/>
        <w:widowControl w:val="0"/>
        <w:shd w:val="clear" w:color="auto" w:fill="auto"/>
        <w:spacing w:before="0" w:line="240" w:lineRule="auto"/>
        <w:ind w:firstLine="0"/>
        <w:rPr>
          <w:spacing w:val="0"/>
          <w:sz w:val="22"/>
          <w:szCs w:val="22"/>
        </w:rPr>
      </w:pPr>
      <w:bookmarkStart w:id="67" w:name="bookmark44"/>
      <w:bookmarkStart w:id="68" w:name="_Toc297715186"/>
      <w:r w:rsidRPr="001A3C4F">
        <w:rPr>
          <w:rStyle w:val="1340"/>
          <w:b/>
          <w:bCs/>
          <w:spacing w:val="0"/>
          <w:sz w:val="22"/>
          <w:szCs w:val="22"/>
        </w:rPr>
        <w:t>Острова</w:t>
      </w:r>
      <w:bookmarkEnd w:id="67"/>
      <w:bookmarkEnd w:id="68"/>
    </w:p>
    <w:p w:rsidR="00F75B48" w:rsidRPr="001A3C4F" w:rsidRDefault="00F75B48" w:rsidP="001A3C4F">
      <w:pPr>
        <w:pStyle w:val="a5"/>
        <w:widowControl w:val="0"/>
        <w:numPr>
          <w:ilvl w:val="2"/>
          <w:numId w:val="8"/>
        </w:numPr>
        <w:shd w:val="clear" w:color="auto" w:fill="auto"/>
        <w:tabs>
          <w:tab w:val="left" w:pos="56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Юпитера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разрушение, выз</w:t>
      </w:r>
      <w:r w:rsidRPr="001A3C4F">
        <w:rPr>
          <w:sz w:val="22"/>
          <w:szCs w:val="22"/>
        </w:rPr>
        <w:softHyphen/>
        <w:t>ванное другом.</w:t>
      </w:r>
    </w:p>
    <w:p w:rsidR="00F75B48" w:rsidRPr="001A3C4F" w:rsidRDefault="00F75B48" w:rsidP="001A3C4F">
      <w:pPr>
        <w:pStyle w:val="a5"/>
        <w:widowControl w:val="0"/>
        <w:numPr>
          <w:ilvl w:val="2"/>
          <w:numId w:val="8"/>
        </w:numPr>
        <w:shd w:val="clear" w:color="auto" w:fill="auto"/>
        <w:tabs>
          <w:tab w:val="left" w:pos="56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Сатурна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фантастический источник духовного знания.</w:t>
      </w:r>
    </w:p>
    <w:p w:rsidR="00F75B48" w:rsidRPr="001A3C4F" w:rsidRDefault="00F75B48" w:rsidP="001A3C4F">
      <w:pPr>
        <w:pStyle w:val="a5"/>
        <w:widowControl w:val="0"/>
        <w:numPr>
          <w:ilvl w:val="2"/>
          <w:numId w:val="8"/>
        </w:numPr>
        <w:shd w:val="clear" w:color="auto" w:fill="auto"/>
        <w:tabs>
          <w:tab w:val="left" w:pos="57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Аполлона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растраченные таланты.</w:t>
      </w:r>
    </w:p>
    <w:p w:rsidR="00F75B48" w:rsidRPr="001A3C4F" w:rsidRDefault="00F75B48" w:rsidP="001A3C4F">
      <w:pPr>
        <w:pStyle w:val="a5"/>
        <w:widowControl w:val="0"/>
        <w:numPr>
          <w:ilvl w:val="2"/>
          <w:numId w:val="8"/>
        </w:numPr>
        <w:shd w:val="clear" w:color="auto" w:fill="auto"/>
        <w:tabs>
          <w:tab w:val="left" w:pos="569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Меркурия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торможение перспектив в карьере.</w:t>
      </w:r>
    </w:p>
    <w:p w:rsidR="00F75B48" w:rsidRPr="001A3C4F" w:rsidRDefault="00F75B48" w:rsidP="001A3C4F">
      <w:pPr>
        <w:pStyle w:val="a5"/>
        <w:widowControl w:val="0"/>
        <w:numPr>
          <w:ilvl w:val="2"/>
          <w:numId w:val="8"/>
        </w:numPr>
        <w:shd w:val="clear" w:color="auto" w:fill="auto"/>
        <w:tabs>
          <w:tab w:val="left" w:pos="57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Венеры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несчастливый брак из-за измены.</w:t>
      </w:r>
    </w:p>
    <w:p w:rsidR="00F75B48" w:rsidRPr="001A3C4F" w:rsidRDefault="00F75B48" w:rsidP="001A3C4F">
      <w:pPr>
        <w:pStyle w:val="a5"/>
        <w:widowControl w:val="0"/>
        <w:numPr>
          <w:ilvl w:val="2"/>
          <w:numId w:val="8"/>
        </w:numPr>
        <w:shd w:val="clear" w:color="auto" w:fill="auto"/>
        <w:tabs>
          <w:tab w:val="left" w:pos="56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жизни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временное уедине</w:t>
      </w:r>
      <w:r w:rsidRPr="001A3C4F">
        <w:rPr>
          <w:sz w:val="22"/>
          <w:szCs w:val="22"/>
        </w:rPr>
        <w:softHyphen/>
        <w:t>ние.</w:t>
      </w:r>
    </w:p>
    <w:p w:rsidR="00F75B48" w:rsidRPr="001A3C4F" w:rsidRDefault="00F75B48" w:rsidP="001A3C4F">
      <w:pPr>
        <w:pStyle w:val="a5"/>
        <w:widowControl w:val="0"/>
        <w:numPr>
          <w:ilvl w:val="2"/>
          <w:numId w:val="8"/>
        </w:numPr>
        <w:shd w:val="clear" w:color="auto" w:fill="auto"/>
        <w:tabs>
          <w:tab w:val="left" w:pos="562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сердца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дело, влияющее на брак и карьеру.</w:t>
      </w:r>
    </w:p>
    <w:p w:rsidR="00F75B48" w:rsidRPr="001A3C4F" w:rsidRDefault="00F75B48" w:rsidP="001A3C4F">
      <w:pPr>
        <w:pStyle w:val="a5"/>
        <w:widowControl w:val="0"/>
        <w:numPr>
          <w:ilvl w:val="2"/>
          <w:numId w:val="8"/>
        </w:numPr>
        <w:shd w:val="clear" w:color="auto" w:fill="auto"/>
        <w:tabs>
          <w:tab w:val="left" w:pos="569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ума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депрессия и умствен</w:t>
      </w:r>
      <w:r w:rsidRPr="001A3C4F">
        <w:rPr>
          <w:sz w:val="22"/>
          <w:szCs w:val="22"/>
        </w:rPr>
        <w:softHyphen/>
        <w:t>ная нестабильность.</w:t>
      </w:r>
    </w:p>
    <w:p w:rsidR="00F75B48" w:rsidRPr="001A3C4F" w:rsidRDefault="00F75B48" w:rsidP="001A3C4F">
      <w:pPr>
        <w:pStyle w:val="a5"/>
        <w:widowControl w:val="0"/>
        <w:numPr>
          <w:ilvl w:val="2"/>
          <w:numId w:val="8"/>
        </w:numPr>
        <w:shd w:val="clear" w:color="auto" w:fill="auto"/>
        <w:tabs>
          <w:tab w:val="left" w:pos="57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судьбы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душевный конфликт.</w:t>
      </w:r>
    </w:p>
    <w:p w:rsidR="00F75B48" w:rsidRPr="001A3C4F" w:rsidRDefault="00F75B48" w:rsidP="001A3C4F">
      <w:pPr>
        <w:pStyle w:val="a5"/>
        <w:widowControl w:val="0"/>
        <w:numPr>
          <w:ilvl w:val="2"/>
          <w:numId w:val="8"/>
        </w:numPr>
        <w:shd w:val="clear" w:color="auto" w:fill="auto"/>
        <w:tabs>
          <w:tab w:val="left" w:pos="63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Аполлона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потери и позор.</w:t>
      </w:r>
    </w:p>
    <w:p w:rsidR="00F75B48" w:rsidRPr="001A3C4F" w:rsidRDefault="00F75B48" w:rsidP="001A3C4F">
      <w:pPr>
        <w:pStyle w:val="a5"/>
        <w:widowControl w:val="0"/>
        <w:numPr>
          <w:ilvl w:val="2"/>
          <w:numId w:val="8"/>
        </w:numPr>
        <w:shd w:val="clear" w:color="auto" w:fill="auto"/>
        <w:tabs>
          <w:tab w:val="left" w:pos="68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брака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нищета и горе из- </w:t>
      </w:r>
      <w:proofErr w:type="gramStart"/>
      <w:r w:rsidRPr="001A3C4F">
        <w:rPr>
          <w:sz w:val="22"/>
          <w:szCs w:val="22"/>
        </w:rPr>
        <w:t>за</w:t>
      </w:r>
      <w:proofErr w:type="gramEnd"/>
      <w:r w:rsidRPr="001A3C4F">
        <w:rPr>
          <w:sz w:val="22"/>
          <w:szCs w:val="22"/>
        </w:rPr>
        <w:t xml:space="preserve"> брака.</w:t>
      </w:r>
    </w:p>
    <w:p w:rsidR="00F75B48" w:rsidRPr="001A3C4F" w:rsidRDefault="00F75B48" w:rsidP="001A3C4F">
      <w:pPr>
        <w:pStyle w:val="a5"/>
        <w:widowControl w:val="0"/>
        <w:numPr>
          <w:ilvl w:val="2"/>
          <w:numId w:val="8"/>
        </w:numPr>
        <w:shd w:val="clear" w:color="auto" w:fill="auto"/>
        <w:tabs>
          <w:tab w:val="left" w:pos="69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путешествия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серьезные последствия после путешествия.</w:t>
      </w:r>
    </w:p>
    <w:p w:rsidR="00F75B48" w:rsidRPr="001A3C4F" w:rsidRDefault="00F75B48" w:rsidP="001A3C4F">
      <w:pPr>
        <w:pStyle w:val="a5"/>
        <w:widowControl w:val="0"/>
        <w:numPr>
          <w:ilvl w:val="2"/>
          <w:numId w:val="8"/>
        </w:numPr>
        <w:shd w:val="clear" w:color="auto" w:fill="auto"/>
        <w:tabs>
          <w:tab w:val="left" w:pos="672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конце линии влияния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вина в от</w:t>
      </w:r>
      <w:r w:rsidRPr="001A3C4F">
        <w:rPr>
          <w:sz w:val="22"/>
          <w:szCs w:val="22"/>
        </w:rPr>
        <w:softHyphen/>
        <w:t>ношениях.</w:t>
      </w:r>
    </w:p>
    <w:p w:rsidR="00F75B48" w:rsidRPr="001A3C4F" w:rsidRDefault="00F75B48" w:rsidP="001A3C4F">
      <w:pPr>
        <w:pStyle w:val="a5"/>
        <w:widowControl w:val="0"/>
        <w:numPr>
          <w:ilvl w:val="2"/>
          <w:numId w:val="8"/>
        </w:numPr>
        <w:shd w:val="clear" w:color="auto" w:fill="auto"/>
        <w:tabs>
          <w:tab w:val="left" w:pos="70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интуиции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проблемы со сном.</w:t>
      </w:r>
    </w:p>
    <w:p w:rsidR="00F75B48" w:rsidRPr="001A3C4F" w:rsidRDefault="00F75B48" w:rsidP="001A3C4F">
      <w:pPr>
        <w:pStyle w:val="81"/>
        <w:widowControl w:val="0"/>
        <w:shd w:val="clear" w:color="auto" w:fill="auto"/>
        <w:spacing w:before="0" w:line="240" w:lineRule="auto"/>
        <w:ind w:firstLine="0"/>
        <w:rPr>
          <w:spacing w:val="0"/>
          <w:sz w:val="22"/>
          <w:szCs w:val="22"/>
        </w:rPr>
      </w:pPr>
      <w:r w:rsidRPr="001A3C4F">
        <w:rPr>
          <w:rStyle w:val="83"/>
          <w:b/>
          <w:bCs/>
          <w:spacing w:val="0"/>
          <w:sz w:val="22"/>
          <w:szCs w:val="22"/>
        </w:rPr>
        <w:t>Лестница</w:t>
      </w:r>
    </w:p>
    <w:p w:rsidR="00F75B48" w:rsidRPr="001A3C4F" w:rsidRDefault="00F75B48" w:rsidP="001A3C4F">
      <w:pPr>
        <w:pStyle w:val="a5"/>
        <w:widowControl w:val="0"/>
        <w:numPr>
          <w:ilvl w:val="3"/>
          <w:numId w:val="8"/>
        </w:numPr>
        <w:shd w:val="clear" w:color="auto" w:fill="auto"/>
        <w:tabs>
          <w:tab w:val="left" w:pos="557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Юпитера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трудный подъем.</w:t>
      </w:r>
    </w:p>
    <w:p w:rsidR="00F75B48" w:rsidRPr="001A3C4F" w:rsidRDefault="00F75B48" w:rsidP="001A3C4F">
      <w:pPr>
        <w:pStyle w:val="a5"/>
        <w:widowControl w:val="0"/>
        <w:numPr>
          <w:ilvl w:val="3"/>
          <w:numId w:val="8"/>
        </w:numPr>
        <w:shd w:val="clear" w:color="auto" w:fill="auto"/>
        <w:tabs>
          <w:tab w:val="left" w:pos="58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Сатурна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трудный подъем.</w:t>
      </w:r>
    </w:p>
    <w:p w:rsidR="00F75B48" w:rsidRPr="001A3C4F" w:rsidRDefault="00F75B48" w:rsidP="001A3C4F">
      <w:pPr>
        <w:pStyle w:val="a5"/>
        <w:widowControl w:val="0"/>
        <w:numPr>
          <w:ilvl w:val="3"/>
          <w:numId w:val="8"/>
        </w:numPr>
        <w:shd w:val="clear" w:color="auto" w:fill="auto"/>
        <w:tabs>
          <w:tab w:val="left" w:pos="569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Линия жизни в форме лестницы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ипо</w:t>
      </w:r>
      <w:r w:rsidRPr="001A3C4F">
        <w:rPr>
          <w:sz w:val="22"/>
          <w:szCs w:val="22"/>
        </w:rPr>
        <w:softHyphen/>
        <w:t>хондрия.</w:t>
      </w:r>
    </w:p>
    <w:p w:rsidR="00F75B48" w:rsidRPr="001A3C4F" w:rsidRDefault="00F75B48" w:rsidP="001A3C4F">
      <w:pPr>
        <w:pStyle w:val="a5"/>
        <w:widowControl w:val="0"/>
        <w:numPr>
          <w:ilvl w:val="3"/>
          <w:numId w:val="8"/>
        </w:numPr>
        <w:shd w:val="clear" w:color="auto" w:fill="auto"/>
        <w:tabs>
          <w:tab w:val="left" w:pos="562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lastRenderedPageBreak/>
        <w:t xml:space="preserve">Линия Меркурия в форме лестницы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неудачи в бизнесе и болезни.</w:t>
      </w:r>
    </w:p>
    <w:p w:rsidR="00F75B48" w:rsidRPr="001A3C4F" w:rsidRDefault="00F75B48" w:rsidP="001A3C4F">
      <w:pPr>
        <w:pStyle w:val="81"/>
        <w:widowControl w:val="0"/>
        <w:shd w:val="clear" w:color="auto" w:fill="auto"/>
        <w:spacing w:before="0" w:line="240" w:lineRule="auto"/>
        <w:ind w:firstLine="0"/>
        <w:rPr>
          <w:spacing w:val="0"/>
          <w:sz w:val="22"/>
          <w:szCs w:val="22"/>
        </w:rPr>
      </w:pPr>
      <w:r w:rsidRPr="001A3C4F">
        <w:rPr>
          <w:rStyle w:val="83"/>
          <w:b/>
          <w:bCs/>
          <w:spacing w:val="0"/>
          <w:sz w:val="22"/>
          <w:szCs w:val="22"/>
        </w:rPr>
        <w:t>Поврежденная линия</w:t>
      </w:r>
    </w:p>
    <w:p w:rsidR="00F75B48" w:rsidRPr="001A3C4F" w:rsidRDefault="00F75B48" w:rsidP="001A3C4F">
      <w:pPr>
        <w:pStyle w:val="a5"/>
        <w:widowControl w:val="0"/>
        <w:numPr>
          <w:ilvl w:val="4"/>
          <w:numId w:val="8"/>
        </w:numPr>
        <w:shd w:val="clear" w:color="auto" w:fill="auto"/>
        <w:tabs>
          <w:tab w:val="left" w:pos="545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Линия жизни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катастрофа.</w:t>
      </w:r>
    </w:p>
    <w:p w:rsidR="00F75B48" w:rsidRPr="001A3C4F" w:rsidRDefault="00F75B48" w:rsidP="001A3C4F">
      <w:pPr>
        <w:pStyle w:val="a5"/>
        <w:widowControl w:val="0"/>
        <w:numPr>
          <w:ilvl w:val="4"/>
          <w:numId w:val="8"/>
        </w:numPr>
        <w:shd w:val="clear" w:color="auto" w:fill="auto"/>
        <w:tabs>
          <w:tab w:val="left" w:pos="57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Линия сердца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любовь и потеря.</w:t>
      </w:r>
    </w:p>
    <w:p w:rsidR="00F75B48" w:rsidRPr="001A3C4F" w:rsidRDefault="00F75B48" w:rsidP="001A3C4F">
      <w:pPr>
        <w:pStyle w:val="a5"/>
        <w:widowControl w:val="0"/>
        <w:numPr>
          <w:ilvl w:val="4"/>
          <w:numId w:val="8"/>
        </w:numPr>
        <w:shd w:val="clear" w:color="auto" w:fill="auto"/>
        <w:tabs>
          <w:tab w:val="left" w:pos="57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Линия ума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трудности с памятью.</w:t>
      </w:r>
    </w:p>
    <w:p w:rsidR="00F75B48" w:rsidRPr="001A3C4F" w:rsidRDefault="00F75B48" w:rsidP="001A3C4F">
      <w:pPr>
        <w:pStyle w:val="a5"/>
        <w:widowControl w:val="0"/>
        <w:numPr>
          <w:ilvl w:val="4"/>
          <w:numId w:val="8"/>
        </w:numPr>
        <w:shd w:val="clear" w:color="auto" w:fill="auto"/>
        <w:tabs>
          <w:tab w:val="left" w:pos="562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Линия судьбы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богатство с препят</w:t>
      </w:r>
      <w:r w:rsidRPr="001A3C4F">
        <w:rPr>
          <w:sz w:val="22"/>
          <w:szCs w:val="22"/>
        </w:rPr>
        <w:softHyphen/>
        <w:t>ствиями.</w:t>
      </w:r>
    </w:p>
    <w:p w:rsidR="00F75B48" w:rsidRPr="001A3C4F" w:rsidRDefault="00F75B48" w:rsidP="001A3C4F">
      <w:pPr>
        <w:pStyle w:val="a5"/>
        <w:widowControl w:val="0"/>
        <w:numPr>
          <w:ilvl w:val="4"/>
          <w:numId w:val="8"/>
        </w:numPr>
        <w:shd w:val="clear" w:color="auto" w:fill="auto"/>
        <w:tabs>
          <w:tab w:val="left" w:pos="569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Браслеты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нестабильность и небезо</w:t>
      </w:r>
      <w:r w:rsidRPr="001A3C4F">
        <w:rPr>
          <w:sz w:val="22"/>
          <w:szCs w:val="22"/>
        </w:rPr>
        <w:softHyphen/>
        <w:t>пасность.</w:t>
      </w:r>
    </w:p>
    <w:p w:rsidR="00F75B48" w:rsidRPr="001A3C4F" w:rsidRDefault="00F75B48" w:rsidP="001A3C4F">
      <w:pPr>
        <w:pStyle w:val="a5"/>
        <w:widowControl w:val="0"/>
        <w:numPr>
          <w:ilvl w:val="4"/>
          <w:numId w:val="8"/>
        </w:numPr>
        <w:shd w:val="clear" w:color="auto" w:fill="auto"/>
        <w:tabs>
          <w:tab w:val="left" w:pos="57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Пояс Венеры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чрезмерность в сексу</w:t>
      </w:r>
      <w:r w:rsidRPr="001A3C4F">
        <w:rPr>
          <w:sz w:val="22"/>
          <w:szCs w:val="22"/>
        </w:rPr>
        <w:softHyphen/>
        <w:t>альной невоздержанности.</w:t>
      </w:r>
    </w:p>
    <w:p w:rsidR="00F75B48" w:rsidRPr="001A3C4F" w:rsidRDefault="00F75B48" w:rsidP="001A3C4F">
      <w:pPr>
        <w:pStyle w:val="131"/>
        <w:widowControl w:val="0"/>
        <w:shd w:val="clear" w:color="auto" w:fill="auto"/>
        <w:spacing w:before="0" w:line="240" w:lineRule="auto"/>
        <w:ind w:firstLine="0"/>
        <w:rPr>
          <w:spacing w:val="0"/>
          <w:sz w:val="22"/>
          <w:szCs w:val="22"/>
        </w:rPr>
      </w:pPr>
      <w:bookmarkStart w:id="69" w:name="bookmark45"/>
      <w:bookmarkStart w:id="70" w:name="_Toc297715187"/>
      <w:r w:rsidRPr="001A3C4F">
        <w:rPr>
          <w:rStyle w:val="1330"/>
          <w:b/>
          <w:bCs/>
          <w:spacing w:val="0"/>
          <w:sz w:val="22"/>
          <w:szCs w:val="22"/>
        </w:rPr>
        <w:t>Разрывы линий</w:t>
      </w:r>
      <w:bookmarkEnd w:id="69"/>
      <w:bookmarkEnd w:id="70"/>
    </w:p>
    <w:p w:rsidR="00F75B48" w:rsidRPr="001A3C4F" w:rsidRDefault="00F75B48" w:rsidP="001A3C4F">
      <w:pPr>
        <w:pStyle w:val="a5"/>
        <w:widowControl w:val="0"/>
        <w:numPr>
          <w:ilvl w:val="5"/>
          <w:numId w:val="8"/>
        </w:numPr>
        <w:shd w:val="clear" w:color="auto" w:fill="auto"/>
        <w:tabs>
          <w:tab w:val="left" w:pos="57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Перекрывающая сама себя линия жиз</w:t>
      </w:r>
      <w:r w:rsidRPr="001A3C4F">
        <w:rPr>
          <w:sz w:val="22"/>
          <w:szCs w:val="22"/>
        </w:rPr>
        <w:softHyphen/>
        <w:t xml:space="preserve">ни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удачное избежание несчастья.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8"/>
        </w:numPr>
        <w:shd w:val="clear" w:color="auto" w:fill="auto"/>
        <w:tabs>
          <w:tab w:val="left" w:pos="569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Разрыв линии сердца под бугром Са</w:t>
      </w:r>
      <w:r w:rsidRPr="001A3C4F">
        <w:rPr>
          <w:sz w:val="22"/>
          <w:szCs w:val="22"/>
        </w:rPr>
        <w:softHyphen/>
        <w:t xml:space="preserve">турна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сердечный удар.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8"/>
        </w:numPr>
        <w:shd w:val="clear" w:color="auto" w:fill="auto"/>
        <w:tabs>
          <w:tab w:val="left" w:pos="562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Линия сердца, разорванная под бугром Аполлона,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потеря любимого человека </w:t>
      </w:r>
      <w:proofErr w:type="gramStart"/>
      <w:r w:rsidRPr="001A3C4F">
        <w:rPr>
          <w:sz w:val="22"/>
          <w:szCs w:val="22"/>
        </w:rPr>
        <w:t>из</w:t>
      </w:r>
      <w:proofErr w:type="gramEnd"/>
      <w:r w:rsidRPr="001A3C4F">
        <w:rPr>
          <w:sz w:val="22"/>
          <w:szCs w:val="22"/>
        </w:rPr>
        <w:t>- за гордости.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8"/>
        </w:numPr>
        <w:shd w:val="clear" w:color="auto" w:fill="auto"/>
        <w:tabs>
          <w:tab w:val="left" w:pos="57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Разорванная линия сердца, связанная четырехугольником,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восстановление ра</w:t>
      </w:r>
      <w:r w:rsidRPr="001A3C4F">
        <w:rPr>
          <w:sz w:val="22"/>
          <w:szCs w:val="22"/>
        </w:rPr>
        <w:softHyphen/>
        <w:t>зорванных отношений.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8"/>
        </w:numPr>
        <w:shd w:val="clear" w:color="auto" w:fill="auto"/>
        <w:tabs>
          <w:tab w:val="left" w:pos="57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Захлестывание одного конца разрыва линии сердца за другой конец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повторное соединение после периода разрыва.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8"/>
        </w:numPr>
        <w:shd w:val="clear" w:color="auto" w:fill="auto"/>
        <w:tabs>
          <w:tab w:val="left" w:pos="57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Линия ума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временная потеря памяти.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8"/>
        </w:numPr>
        <w:shd w:val="clear" w:color="auto" w:fill="auto"/>
        <w:tabs>
          <w:tab w:val="left" w:pos="56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Перекрывающая сама себя линия ума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</w:t>
      </w:r>
      <w:proofErr w:type="gramStart"/>
      <w:r w:rsidRPr="001A3C4F">
        <w:rPr>
          <w:sz w:val="22"/>
          <w:szCs w:val="22"/>
        </w:rPr>
        <w:t>избежание</w:t>
      </w:r>
      <w:proofErr w:type="gramEnd"/>
      <w:r w:rsidRPr="001A3C4F">
        <w:rPr>
          <w:sz w:val="22"/>
          <w:szCs w:val="22"/>
        </w:rPr>
        <w:t xml:space="preserve"> травмы головы.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8"/>
        </w:numPr>
        <w:shd w:val="clear" w:color="auto" w:fill="auto"/>
        <w:tabs>
          <w:tab w:val="left" w:pos="562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Перекрывающая сама себя линия судь</w:t>
      </w:r>
      <w:r w:rsidRPr="001A3C4F">
        <w:rPr>
          <w:sz w:val="22"/>
          <w:szCs w:val="22"/>
        </w:rPr>
        <w:softHyphen/>
        <w:t xml:space="preserve">бы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изменения к лучшему.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8"/>
        </w:numPr>
        <w:shd w:val="clear" w:color="auto" w:fill="auto"/>
        <w:tabs>
          <w:tab w:val="left" w:pos="57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Линия Аполлона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разрыв в карьере.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8"/>
        </w:numPr>
        <w:shd w:val="clear" w:color="auto" w:fill="auto"/>
        <w:tabs>
          <w:tab w:val="left" w:pos="670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Линия Аполлона с разрывом на одно</w:t>
      </w:r>
      <w:r w:rsidRPr="001A3C4F">
        <w:rPr>
          <w:sz w:val="22"/>
          <w:szCs w:val="22"/>
        </w:rPr>
        <w:softHyphen/>
        <w:t xml:space="preserve">именном бугре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временная остановка при</w:t>
      </w:r>
      <w:r w:rsidRPr="001A3C4F">
        <w:rPr>
          <w:sz w:val="22"/>
          <w:szCs w:val="22"/>
        </w:rPr>
        <w:softHyphen/>
        <w:t>бывающего успеха.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8"/>
        </w:numPr>
        <w:shd w:val="clear" w:color="auto" w:fill="auto"/>
        <w:tabs>
          <w:tab w:val="left" w:pos="655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Линия Меркурия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потеря богатства и статуса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8"/>
        </w:numPr>
        <w:shd w:val="clear" w:color="auto" w:fill="auto"/>
        <w:tabs>
          <w:tab w:val="left" w:pos="689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Линия брака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временный разрыв в отношениях.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8"/>
        </w:numPr>
        <w:shd w:val="clear" w:color="auto" w:fill="auto"/>
        <w:tabs>
          <w:tab w:val="left" w:pos="672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Перекрывающая сама себя линия бра</w:t>
      </w:r>
      <w:r w:rsidRPr="001A3C4F">
        <w:rPr>
          <w:sz w:val="22"/>
          <w:szCs w:val="22"/>
        </w:rPr>
        <w:softHyphen/>
        <w:t xml:space="preserve">ка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запланированное расставание и встре</w:t>
      </w:r>
      <w:r w:rsidRPr="001A3C4F">
        <w:rPr>
          <w:sz w:val="22"/>
          <w:szCs w:val="22"/>
        </w:rPr>
        <w:softHyphen/>
        <w:t>ча позже.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8"/>
        </w:numPr>
        <w:shd w:val="clear" w:color="auto" w:fill="auto"/>
        <w:tabs>
          <w:tab w:val="left" w:pos="69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Линия влияния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временная потеря влияния.</w:t>
      </w:r>
    </w:p>
    <w:p w:rsidR="00F75B48" w:rsidRPr="001A3C4F" w:rsidRDefault="00F75B48" w:rsidP="001A3C4F">
      <w:pPr>
        <w:pStyle w:val="a5"/>
        <w:widowControl w:val="0"/>
        <w:numPr>
          <w:ilvl w:val="5"/>
          <w:numId w:val="8"/>
        </w:numPr>
        <w:shd w:val="clear" w:color="auto" w:fill="auto"/>
        <w:tabs>
          <w:tab w:val="left" w:pos="672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Линия Марса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временный разрыв с влиятельными людьми.</w:t>
      </w:r>
    </w:p>
    <w:p w:rsidR="00F75B48" w:rsidRPr="00933A8A" w:rsidRDefault="00F75B48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sz w:val="22"/>
          <w:szCs w:val="22"/>
        </w:rPr>
      </w:pPr>
      <w:r w:rsidRPr="00933A8A">
        <w:rPr>
          <w:b/>
          <w:sz w:val="22"/>
          <w:szCs w:val="22"/>
        </w:rPr>
        <w:t>Цепь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8"/>
        </w:numPr>
        <w:shd w:val="clear" w:color="auto" w:fill="auto"/>
        <w:tabs>
          <w:tab w:val="left" w:pos="562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Линия жизни, на начале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бездействие и склонность к болезням.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8"/>
        </w:numPr>
        <w:shd w:val="clear" w:color="auto" w:fill="auto"/>
        <w:tabs>
          <w:tab w:val="left" w:pos="559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Линия жизни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раздражительность и слабое здоровье.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8"/>
        </w:numPr>
        <w:shd w:val="clear" w:color="auto" w:fill="auto"/>
        <w:tabs>
          <w:tab w:val="left" w:pos="56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Линия сердца с цепью, начинающейся от бугра Сатурна,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нелюбовь к противопо</w:t>
      </w:r>
      <w:r w:rsidRPr="001A3C4F">
        <w:rPr>
          <w:sz w:val="22"/>
          <w:szCs w:val="22"/>
        </w:rPr>
        <w:softHyphen/>
        <w:t>ложному полу.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8"/>
        </w:numPr>
        <w:shd w:val="clear" w:color="auto" w:fill="auto"/>
        <w:tabs>
          <w:tab w:val="left" w:pos="562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Линия ума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постоянно жалующийся человек.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8"/>
        </w:numPr>
        <w:shd w:val="clear" w:color="auto" w:fill="auto"/>
        <w:tabs>
          <w:tab w:val="left" w:pos="559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Линия судьбы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мешающие действия чужого человека.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8"/>
        </w:numPr>
        <w:shd w:val="clear" w:color="auto" w:fill="auto"/>
        <w:tabs>
          <w:tab w:val="left" w:pos="562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Линия Аполлона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разврат и неприс</w:t>
      </w:r>
      <w:r w:rsidRPr="001A3C4F">
        <w:rPr>
          <w:sz w:val="22"/>
          <w:szCs w:val="22"/>
        </w:rPr>
        <w:softHyphen/>
        <w:t>тойности.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8"/>
        </w:numPr>
        <w:shd w:val="clear" w:color="auto" w:fill="auto"/>
        <w:tabs>
          <w:tab w:val="left" w:pos="559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Линия Меркурия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пессимизм и не</w:t>
      </w:r>
      <w:r w:rsidRPr="001A3C4F">
        <w:rPr>
          <w:sz w:val="22"/>
          <w:szCs w:val="22"/>
        </w:rPr>
        <w:softHyphen/>
        <w:t>хватка предусмотрительности.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8"/>
        </w:numPr>
        <w:shd w:val="clear" w:color="auto" w:fill="auto"/>
        <w:tabs>
          <w:tab w:val="left" w:pos="54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Линия брака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эгоизм.</w:t>
      </w:r>
    </w:p>
    <w:p w:rsidR="00F75B48" w:rsidRPr="001A3C4F" w:rsidRDefault="00F75B48" w:rsidP="001A3C4F">
      <w:pPr>
        <w:pStyle w:val="a5"/>
        <w:widowControl w:val="0"/>
        <w:numPr>
          <w:ilvl w:val="6"/>
          <w:numId w:val="8"/>
        </w:numPr>
        <w:shd w:val="clear" w:color="auto" w:fill="auto"/>
        <w:tabs>
          <w:tab w:val="left" w:pos="56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Браслеты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борьба и нищета.</w:t>
      </w:r>
    </w:p>
    <w:p w:rsidR="00F75B48" w:rsidRPr="00933A8A" w:rsidRDefault="00F75B48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b/>
          <w:sz w:val="22"/>
          <w:szCs w:val="22"/>
        </w:rPr>
      </w:pPr>
      <w:r w:rsidRPr="00933A8A">
        <w:rPr>
          <w:b/>
          <w:sz w:val="22"/>
          <w:szCs w:val="22"/>
        </w:rPr>
        <w:t>Кисточка</w:t>
      </w:r>
    </w:p>
    <w:p w:rsidR="00F75B48" w:rsidRPr="001A3C4F" w:rsidRDefault="00F75B48" w:rsidP="001A3C4F">
      <w:pPr>
        <w:pStyle w:val="a5"/>
        <w:widowControl w:val="0"/>
        <w:numPr>
          <w:ilvl w:val="7"/>
          <w:numId w:val="8"/>
        </w:numPr>
        <w:shd w:val="clear" w:color="auto" w:fill="auto"/>
        <w:tabs>
          <w:tab w:val="left" w:pos="56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Линия жизни, заканчивающаяся кис</w:t>
      </w:r>
      <w:r w:rsidRPr="001A3C4F">
        <w:rPr>
          <w:sz w:val="22"/>
          <w:szCs w:val="22"/>
        </w:rPr>
        <w:softHyphen/>
        <w:t>точкой,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внезапное изнеможение.</w:t>
      </w:r>
    </w:p>
    <w:p w:rsidR="00F75B48" w:rsidRPr="001A3C4F" w:rsidRDefault="00F75B48" w:rsidP="001A3C4F">
      <w:pPr>
        <w:pStyle w:val="a5"/>
        <w:widowControl w:val="0"/>
        <w:numPr>
          <w:ilvl w:val="7"/>
          <w:numId w:val="8"/>
        </w:numPr>
        <w:shd w:val="clear" w:color="auto" w:fill="auto"/>
        <w:tabs>
          <w:tab w:val="left" w:pos="56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Линия сердца, начинающаяся кисточ</w:t>
      </w:r>
      <w:r w:rsidRPr="001A3C4F">
        <w:rPr>
          <w:sz w:val="22"/>
          <w:szCs w:val="22"/>
        </w:rPr>
        <w:softHyphen/>
        <w:t>кой,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краткие интрижки, перерастающие в твердые взаимоотношения.</w:t>
      </w:r>
    </w:p>
    <w:p w:rsidR="00F75B48" w:rsidRPr="001A3C4F" w:rsidRDefault="00F75B48" w:rsidP="001A3C4F">
      <w:pPr>
        <w:pStyle w:val="a5"/>
        <w:widowControl w:val="0"/>
        <w:numPr>
          <w:ilvl w:val="7"/>
          <w:numId w:val="8"/>
        </w:numPr>
        <w:shd w:val="clear" w:color="auto" w:fill="auto"/>
        <w:tabs>
          <w:tab w:val="left" w:pos="559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Линия ума, заканчивающаяся кисточ</w:t>
      </w:r>
      <w:r w:rsidRPr="001A3C4F">
        <w:rPr>
          <w:sz w:val="22"/>
          <w:szCs w:val="22"/>
        </w:rPr>
        <w:softHyphen/>
        <w:t>кой,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внезапная потеря памяти.</w:t>
      </w:r>
    </w:p>
    <w:p w:rsidR="00F75B48" w:rsidRPr="001A3C4F" w:rsidRDefault="00F75B48" w:rsidP="001A3C4F">
      <w:pPr>
        <w:pStyle w:val="a5"/>
        <w:widowControl w:val="0"/>
        <w:numPr>
          <w:ilvl w:val="7"/>
          <w:numId w:val="8"/>
        </w:numPr>
        <w:shd w:val="clear" w:color="auto" w:fill="auto"/>
        <w:tabs>
          <w:tab w:val="left" w:pos="562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Линия Аполлона с кисточкой на кон</w:t>
      </w:r>
      <w:r w:rsidRPr="001A3C4F">
        <w:rPr>
          <w:sz w:val="22"/>
          <w:szCs w:val="22"/>
        </w:rPr>
        <w:softHyphen/>
        <w:t xml:space="preserve">це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растраченные зря таланты.</w:t>
      </w:r>
    </w:p>
    <w:p w:rsidR="00F75B48" w:rsidRPr="001A3C4F" w:rsidRDefault="00F75B48" w:rsidP="001A3C4F">
      <w:pPr>
        <w:pStyle w:val="a5"/>
        <w:widowControl w:val="0"/>
        <w:numPr>
          <w:ilvl w:val="7"/>
          <w:numId w:val="8"/>
        </w:numPr>
        <w:shd w:val="clear" w:color="auto" w:fill="auto"/>
        <w:tabs>
          <w:tab w:val="left" w:pos="559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Линия Меркурия, заканчивающаяся кисточкой,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небрежность к своему здоро</w:t>
      </w:r>
      <w:r w:rsidRPr="001A3C4F">
        <w:rPr>
          <w:sz w:val="22"/>
          <w:szCs w:val="22"/>
        </w:rPr>
        <w:softHyphen/>
        <w:t>вью, ведущая к крушению.</w:t>
      </w:r>
    </w:p>
    <w:p w:rsidR="00F75B48" w:rsidRPr="001A3C4F" w:rsidRDefault="00F75B48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6. Линия брака с кисточкой на конце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брак без эмоций.</w:t>
      </w:r>
    </w:p>
    <w:p w:rsidR="00F75B48" w:rsidRPr="001A3C4F" w:rsidRDefault="00F75B48" w:rsidP="001A3C4F">
      <w:pPr>
        <w:pStyle w:val="131"/>
        <w:widowControl w:val="0"/>
        <w:shd w:val="clear" w:color="auto" w:fill="auto"/>
        <w:spacing w:before="0" w:line="240" w:lineRule="auto"/>
        <w:ind w:firstLine="0"/>
        <w:rPr>
          <w:spacing w:val="0"/>
          <w:sz w:val="22"/>
          <w:szCs w:val="22"/>
        </w:rPr>
      </w:pPr>
      <w:bookmarkStart w:id="71" w:name="bookmark46"/>
      <w:bookmarkStart w:id="72" w:name="_Toc297715188"/>
      <w:r w:rsidRPr="001A3C4F">
        <w:rPr>
          <w:rStyle w:val="1320"/>
          <w:b/>
          <w:bCs/>
          <w:spacing w:val="0"/>
          <w:sz w:val="22"/>
          <w:szCs w:val="22"/>
        </w:rPr>
        <w:t>Перечеркнутые линии</w:t>
      </w:r>
      <w:bookmarkEnd w:id="71"/>
      <w:bookmarkEnd w:id="72"/>
    </w:p>
    <w:p w:rsidR="00F75B48" w:rsidRPr="001A3C4F" w:rsidRDefault="00F75B48" w:rsidP="001A3C4F">
      <w:pPr>
        <w:pStyle w:val="a5"/>
        <w:widowControl w:val="0"/>
        <w:numPr>
          <w:ilvl w:val="8"/>
          <w:numId w:val="8"/>
        </w:numPr>
        <w:shd w:val="clear" w:color="auto" w:fill="auto"/>
        <w:tabs>
          <w:tab w:val="left" w:pos="562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Сатурна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потеря славы.</w:t>
      </w:r>
    </w:p>
    <w:p w:rsidR="00F75B48" w:rsidRPr="001A3C4F" w:rsidRDefault="00F75B48" w:rsidP="001A3C4F">
      <w:pPr>
        <w:pStyle w:val="a5"/>
        <w:widowControl w:val="0"/>
        <w:numPr>
          <w:ilvl w:val="8"/>
          <w:numId w:val="8"/>
        </w:numPr>
        <w:shd w:val="clear" w:color="auto" w:fill="auto"/>
        <w:tabs>
          <w:tab w:val="left" w:pos="57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Одна линия на бугре Аполлона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от</w:t>
      </w:r>
      <w:r w:rsidRPr="001A3C4F">
        <w:rPr>
          <w:sz w:val="22"/>
          <w:szCs w:val="22"/>
        </w:rPr>
        <w:softHyphen/>
        <w:t>личная карьера и известность.</w:t>
      </w:r>
    </w:p>
    <w:p w:rsidR="00F75B48" w:rsidRPr="001A3C4F" w:rsidRDefault="00F75B48" w:rsidP="001A3C4F">
      <w:pPr>
        <w:pStyle w:val="a5"/>
        <w:widowControl w:val="0"/>
        <w:numPr>
          <w:ilvl w:val="8"/>
          <w:numId w:val="8"/>
        </w:numPr>
        <w:shd w:val="clear" w:color="auto" w:fill="auto"/>
        <w:tabs>
          <w:tab w:val="left" w:pos="559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Две линии на бугре Аполлона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два сильных таланта.</w:t>
      </w:r>
    </w:p>
    <w:p w:rsidR="00F75B48" w:rsidRPr="001A3C4F" w:rsidRDefault="00F75B48" w:rsidP="001A3C4F">
      <w:pPr>
        <w:pStyle w:val="a5"/>
        <w:widowControl w:val="0"/>
        <w:numPr>
          <w:ilvl w:val="8"/>
          <w:numId w:val="8"/>
        </w:numPr>
        <w:shd w:val="clear" w:color="auto" w:fill="auto"/>
        <w:tabs>
          <w:tab w:val="left" w:pos="56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Одна линия на бугре Меркурия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хо</w:t>
      </w:r>
      <w:r w:rsidRPr="001A3C4F">
        <w:rPr>
          <w:sz w:val="22"/>
          <w:szCs w:val="22"/>
        </w:rPr>
        <w:softHyphen/>
        <w:t>рошая судьба.</w:t>
      </w:r>
    </w:p>
    <w:p w:rsidR="00F75B48" w:rsidRPr="001A3C4F" w:rsidRDefault="00F75B48" w:rsidP="001A3C4F">
      <w:pPr>
        <w:pStyle w:val="a5"/>
        <w:widowControl w:val="0"/>
        <w:numPr>
          <w:ilvl w:val="8"/>
          <w:numId w:val="8"/>
        </w:numPr>
        <w:shd w:val="clear" w:color="auto" w:fill="auto"/>
        <w:tabs>
          <w:tab w:val="left" w:pos="569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верхнем Марсе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невероятная сме</w:t>
      </w:r>
      <w:r w:rsidRPr="001A3C4F">
        <w:rPr>
          <w:sz w:val="22"/>
          <w:szCs w:val="22"/>
        </w:rPr>
        <w:softHyphen/>
        <w:t>лость.</w:t>
      </w:r>
    </w:p>
    <w:p w:rsidR="00F75B48" w:rsidRPr="001A3C4F" w:rsidRDefault="00F75B48" w:rsidP="001A3C4F">
      <w:pPr>
        <w:pStyle w:val="a5"/>
        <w:widowControl w:val="0"/>
        <w:numPr>
          <w:ilvl w:val="8"/>
          <w:numId w:val="8"/>
        </w:numPr>
        <w:shd w:val="clear" w:color="auto" w:fill="auto"/>
        <w:tabs>
          <w:tab w:val="left" w:pos="57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Несколько линий на верхнем Марсе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жестокий характер и враждебность.</w:t>
      </w:r>
    </w:p>
    <w:p w:rsidR="00F75B48" w:rsidRPr="001A3C4F" w:rsidRDefault="00F75B48" w:rsidP="001A3C4F">
      <w:pPr>
        <w:pStyle w:val="a5"/>
        <w:widowControl w:val="0"/>
        <w:numPr>
          <w:ilvl w:val="8"/>
          <w:numId w:val="8"/>
        </w:numPr>
        <w:shd w:val="clear" w:color="auto" w:fill="auto"/>
        <w:tabs>
          <w:tab w:val="left" w:pos="569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конце линии жизни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внезапная смерть.</w:t>
      </w:r>
    </w:p>
    <w:p w:rsidR="00F75B48" w:rsidRPr="001A3C4F" w:rsidRDefault="00F75B48" w:rsidP="001A3C4F">
      <w:pPr>
        <w:pStyle w:val="a5"/>
        <w:widowControl w:val="0"/>
        <w:numPr>
          <w:ilvl w:val="8"/>
          <w:numId w:val="8"/>
        </w:numPr>
        <w:shd w:val="clear" w:color="auto" w:fill="auto"/>
        <w:tabs>
          <w:tab w:val="left" w:pos="57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линии сердца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повсеместные не</w:t>
      </w:r>
      <w:r w:rsidRPr="001A3C4F">
        <w:rPr>
          <w:sz w:val="22"/>
          <w:szCs w:val="22"/>
        </w:rPr>
        <w:softHyphen/>
        <w:t>приятности.</w:t>
      </w:r>
    </w:p>
    <w:p w:rsidR="00F75B48" w:rsidRPr="001A3C4F" w:rsidRDefault="00F75B48" w:rsidP="001A3C4F">
      <w:pPr>
        <w:pStyle w:val="a5"/>
        <w:widowControl w:val="0"/>
        <w:numPr>
          <w:ilvl w:val="8"/>
          <w:numId w:val="8"/>
        </w:numPr>
        <w:shd w:val="clear" w:color="auto" w:fill="auto"/>
        <w:tabs>
          <w:tab w:val="left" w:pos="557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Линия Аполлона, на конце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несча</w:t>
      </w:r>
      <w:r w:rsidRPr="001A3C4F">
        <w:rPr>
          <w:sz w:val="22"/>
          <w:szCs w:val="22"/>
        </w:rPr>
        <w:softHyphen/>
        <w:t>стье.</w:t>
      </w:r>
    </w:p>
    <w:p w:rsidR="00F75B48" w:rsidRPr="001A3C4F" w:rsidRDefault="00F75B48" w:rsidP="001A3C4F">
      <w:pPr>
        <w:pStyle w:val="a5"/>
        <w:widowControl w:val="0"/>
        <w:numPr>
          <w:ilvl w:val="8"/>
          <w:numId w:val="8"/>
        </w:numPr>
        <w:shd w:val="clear" w:color="auto" w:fill="auto"/>
        <w:tabs>
          <w:tab w:val="left" w:pos="658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lastRenderedPageBreak/>
        <w:t xml:space="preserve">На линии Аполлона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стрессы и вол</w:t>
      </w:r>
      <w:r w:rsidRPr="001A3C4F">
        <w:rPr>
          <w:sz w:val="22"/>
          <w:szCs w:val="22"/>
        </w:rPr>
        <w:softHyphen/>
        <w:t>нения.</w:t>
      </w:r>
    </w:p>
    <w:p w:rsidR="00F75B48" w:rsidRPr="001A3C4F" w:rsidRDefault="00F75B48" w:rsidP="001A3C4F">
      <w:pPr>
        <w:pStyle w:val="a5"/>
        <w:widowControl w:val="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11. Линия Меркурия, заканчивающаяся перечеркнутой линией,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упадок в карьере и потеря состояния.</w:t>
      </w:r>
    </w:p>
    <w:p w:rsidR="00F75B48" w:rsidRPr="001A3C4F" w:rsidRDefault="00F75B48" w:rsidP="001A3C4F">
      <w:pPr>
        <w:pStyle w:val="81"/>
        <w:widowControl w:val="0"/>
        <w:shd w:val="clear" w:color="auto" w:fill="auto"/>
        <w:spacing w:before="0" w:line="240" w:lineRule="auto"/>
        <w:ind w:firstLine="0"/>
        <w:rPr>
          <w:spacing w:val="0"/>
          <w:sz w:val="22"/>
          <w:szCs w:val="22"/>
        </w:rPr>
      </w:pPr>
      <w:r w:rsidRPr="001A3C4F">
        <w:rPr>
          <w:rStyle w:val="820"/>
          <w:b/>
          <w:bCs/>
          <w:spacing w:val="0"/>
          <w:sz w:val="22"/>
          <w:szCs w:val="22"/>
        </w:rPr>
        <w:t>Трезубец</w:t>
      </w:r>
    </w:p>
    <w:p w:rsidR="00F75B48" w:rsidRPr="001A3C4F" w:rsidRDefault="00F75B48" w:rsidP="001A3C4F">
      <w:pPr>
        <w:pStyle w:val="a5"/>
        <w:widowControl w:val="0"/>
        <w:numPr>
          <w:ilvl w:val="9"/>
          <w:numId w:val="8"/>
        </w:numPr>
        <w:shd w:val="clear" w:color="auto" w:fill="auto"/>
        <w:tabs>
          <w:tab w:val="clear" w:pos="360"/>
          <w:tab w:val="left" w:pos="56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Линия жизни с трезубцем на бугре Юпитера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>счастье.</w:t>
      </w:r>
    </w:p>
    <w:p w:rsidR="00F75B48" w:rsidRPr="001A3C4F" w:rsidRDefault="00F75B48" w:rsidP="001A3C4F">
      <w:pPr>
        <w:pStyle w:val="a5"/>
        <w:widowControl w:val="0"/>
        <w:numPr>
          <w:ilvl w:val="9"/>
          <w:numId w:val="8"/>
        </w:numPr>
        <w:shd w:val="clear" w:color="auto" w:fill="auto"/>
        <w:tabs>
          <w:tab w:val="clear" w:pos="360"/>
          <w:tab w:val="left" w:pos="56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Линия ума, заканчивающаяся трезуб</w:t>
      </w:r>
      <w:r w:rsidRPr="001A3C4F">
        <w:rPr>
          <w:sz w:val="22"/>
          <w:szCs w:val="22"/>
        </w:rPr>
        <w:softHyphen/>
        <w:t>цем,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достижения.</w:t>
      </w:r>
    </w:p>
    <w:p w:rsidR="00F75B48" w:rsidRPr="001A3C4F" w:rsidRDefault="00F75B48" w:rsidP="001A3C4F">
      <w:pPr>
        <w:pStyle w:val="a5"/>
        <w:widowControl w:val="0"/>
        <w:numPr>
          <w:ilvl w:val="9"/>
          <w:numId w:val="8"/>
        </w:numPr>
        <w:shd w:val="clear" w:color="auto" w:fill="auto"/>
        <w:tabs>
          <w:tab w:val="clear" w:pos="360"/>
          <w:tab w:val="left" w:pos="56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Линия судьбы с трезубцем на конце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фантастический успех.</w:t>
      </w:r>
    </w:p>
    <w:p w:rsidR="00F75B48" w:rsidRPr="001A3C4F" w:rsidRDefault="00F75B48" w:rsidP="001A3C4F">
      <w:pPr>
        <w:pStyle w:val="a5"/>
        <w:widowControl w:val="0"/>
        <w:numPr>
          <w:ilvl w:val="9"/>
          <w:numId w:val="8"/>
        </w:numPr>
        <w:shd w:val="clear" w:color="auto" w:fill="auto"/>
        <w:tabs>
          <w:tab w:val="clear" w:pos="360"/>
          <w:tab w:val="left" w:pos="56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>Линия Аполлона с трезубцем на кон</w:t>
      </w:r>
      <w:r w:rsidRPr="001A3C4F">
        <w:rPr>
          <w:sz w:val="22"/>
          <w:szCs w:val="22"/>
        </w:rPr>
        <w:softHyphen/>
        <w:t xml:space="preserve">це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слава и изобилие.</w:t>
      </w:r>
    </w:p>
    <w:p w:rsidR="00F75B48" w:rsidRPr="001A3C4F" w:rsidRDefault="00F75B48" w:rsidP="001A3C4F">
      <w:pPr>
        <w:pStyle w:val="81"/>
        <w:widowControl w:val="0"/>
        <w:shd w:val="clear" w:color="auto" w:fill="auto"/>
        <w:spacing w:before="0" w:line="240" w:lineRule="auto"/>
        <w:ind w:firstLine="0"/>
        <w:rPr>
          <w:spacing w:val="0"/>
          <w:sz w:val="22"/>
          <w:szCs w:val="22"/>
        </w:rPr>
      </w:pPr>
      <w:r w:rsidRPr="001A3C4F">
        <w:rPr>
          <w:rStyle w:val="820"/>
          <w:b/>
          <w:bCs/>
          <w:spacing w:val="0"/>
          <w:sz w:val="22"/>
          <w:szCs w:val="22"/>
        </w:rPr>
        <w:t>Параллельные линии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9"/>
        </w:numPr>
        <w:shd w:val="clear" w:color="auto" w:fill="auto"/>
        <w:tabs>
          <w:tab w:val="left" w:pos="552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Юпитера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упорство.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9"/>
        </w:numPr>
        <w:shd w:val="clear" w:color="auto" w:fill="auto"/>
        <w:tabs>
          <w:tab w:val="left" w:pos="581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Сатурна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пессимизм.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9"/>
        </w:numPr>
        <w:shd w:val="clear" w:color="auto" w:fill="auto"/>
        <w:tabs>
          <w:tab w:val="left" w:pos="576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Меркурия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оригиналь</w:t>
      </w:r>
      <w:r w:rsidRPr="001A3C4F">
        <w:rPr>
          <w:sz w:val="22"/>
          <w:szCs w:val="22"/>
        </w:rPr>
        <w:softHyphen/>
        <w:t>ность.</w:t>
      </w:r>
    </w:p>
    <w:p w:rsidR="00F75B48" w:rsidRPr="001A3C4F" w:rsidRDefault="00F75B48" w:rsidP="001A3C4F">
      <w:pPr>
        <w:pStyle w:val="a5"/>
        <w:widowControl w:val="0"/>
        <w:numPr>
          <w:ilvl w:val="0"/>
          <w:numId w:val="9"/>
        </w:numPr>
        <w:shd w:val="clear" w:color="auto" w:fill="auto"/>
        <w:tabs>
          <w:tab w:val="left" w:pos="564"/>
        </w:tabs>
        <w:spacing w:line="240" w:lineRule="auto"/>
        <w:ind w:firstLine="0"/>
        <w:jc w:val="both"/>
        <w:rPr>
          <w:sz w:val="22"/>
          <w:szCs w:val="22"/>
        </w:rPr>
      </w:pPr>
      <w:r w:rsidRPr="001A3C4F">
        <w:rPr>
          <w:sz w:val="22"/>
          <w:szCs w:val="22"/>
        </w:rPr>
        <w:t xml:space="preserve">На бугре Луны, смешанные линии </w:t>
      </w:r>
      <w:r w:rsidR="00933A8A">
        <w:rPr>
          <w:sz w:val="22"/>
          <w:szCs w:val="22"/>
        </w:rPr>
        <w:t xml:space="preserve">— </w:t>
      </w:r>
      <w:r w:rsidRPr="001A3C4F">
        <w:rPr>
          <w:sz w:val="22"/>
          <w:szCs w:val="22"/>
        </w:rPr>
        <w:t xml:space="preserve"> бессонница.</w:t>
      </w:r>
    </w:p>
    <w:p w:rsidR="00A45C99" w:rsidRPr="001A3C4F" w:rsidRDefault="001A3C4F" w:rsidP="00933A8A">
      <w:pPr>
        <w:pStyle w:val="a5"/>
        <w:widowControl w:val="0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1A3C4F">
        <w:rPr>
          <w:sz w:val="22"/>
          <w:szCs w:val="22"/>
        </w:rPr>
        <w:br w:type="page"/>
      </w:r>
      <w:r w:rsidR="00F75B48" w:rsidRPr="001A3C4F">
        <w:rPr>
          <w:sz w:val="22"/>
          <w:szCs w:val="22"/>
        </w:rPr>
        <w:lastRenderedPageBreak/>
        <w:t>Возможно, потрясения и напряжения со</w:t>
      </w:r>
      <w:r w:rsidR="00F75B48" w:rsidRPr="001A3C4F">
        <w:rPr>
          <w:sz w:val="22"/>
          <w:szCs w:val="22"/>
        </w:rPr>
        <w:softHyphen/>
        <w:t xml:space="preserve">временной жизни заставляют вас загадывать, к чему все </w:t>
      </w:r>
      <w:proofErr w:type="gramStart"/>
      <w:r w:rsidR="00F75B48" w:rsidRPr="001A3C4F">
        <w:rPr>
          <w:sz w:val="22"/>
          <w:szCs w:val="22"/>
        </w:rPr>
        <w:t>это</w:t>
      </w:r>
      <w:proofErr w:type="gramEnd"/>
      <w:r w:rsidR="00F75B48" w:rsidRPr="001A3C4F">
        <w:rPr>
          <w:sz w:val="22"/>
          <w:szCs w:val="22"/>
        </w:rPr>
        <w:t xml:space="preserve"> в конце концов приведет.</w:t>
      </w:r>
    </w:p>
    <w:p w:rsidR="00F75B48" w:rsidRPr="001A3C4F" w:rsidRDefault="00F75B48" w:rsidP="00933A8A">
      <w:pPr>
        <w:pStyle w:val="a5"/>
        <w:widowControl w:val="0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1A3C4F">
        <w:rPr>
          <w:sz w:val="22"/>
          <w:szCs w:val="22"/>
        </w:rPr>
        <w:t>Вам бы хотелось всмотреться в хрусталь</w:t>
      </w:r>
      <w:r w:rsidRPr="001A3C4F">
        <w:rPr>
          <w:sz w:val="22"/>
          <w:szCs w:val="22"/>
        </w:rPr>
        <w:softHyphen/>
        <w:t>ный шар и понять, как лучше всего обратить весь скрытый мир судьбы вам на пользу.</w:t>
      </w:r>
    </w:p>
    <w:p w:rsidR="00A45C99" w:rsidRPr="001A3C4F" w:rsidRDefault="00F75B48" w:rsidP="00933A8A">
      <w:pPr>
        <w:pStyle w:val="a5"/>
        <w:widowControl w:val="0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1A3C4F">
        <w:rPr>
          <w:sz w:val="22"/>
          <w:szCs w:val="22"/>
        </w:rPr>
        <w:t>Так как это непросто, то карманные спра</w:t>
      </w:r>
      <w:r w:rsidRPr="001A3C4F">
        <w:rPr>
          <w:sz w:val="22"/>
          <w:szCs w:val="22"/>
        </w:rPr>
        <w:softHyphen/>
        <w:t>вочники из серии «Все, что вы хотели бы знать о...» помогут вам с одного взгляда об</w:t>
      </w:r>
      <w:r w:rsidRPr="001A3C4F">
        <w:rPr>
          <w:sz w:val="22"/>
          <w:szCs w:val="22"/>
        </w:rPr>
        <w:softHyphen/>
        <w:t xml:space="preserve">наружить реальность </w:t>
      </w:r>
      <w:proofErr w:type="gramStart"/>
      <w:r w:rsidRPr="001A3C4F">
        <w:rPr>
          <w:sz w:val="22"/>
          <w:szCs w:val="22"/>
        </w:rPr>
        <w:t>за</w:t>
      </w:r>
      <w:proofErr w:type="gramEnd"/>
      <w:r w:rsidRPr="001A3C4F">
        <w:rPr>
          <w:sz w:val="22"/>
          <w:szCs w:val="22"/>
        </w:rPr>
        <w:t xml:space="preserve"> сокрытым.</w:t>
      </w:r>
    </w:p>
    <w:p w:rsidR="00F75B48" w:rsidRPr="001A3C4F" w:rsidRDefault="00F75B48" w:rsidP="00933A8A">
      <w:pPr>
        <w:pStyle w:val="a5"/>
        <w:widowControl w:val="0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1A3C4F">
        <w:rPr>
          <w:rStyle w:val="159pt"/>
          <w:sz w:val="22"/>
          <w:szCs w:val="22"/>
        </w:rPr>
        <w:t>Фирма</w:t>
      </w:r>
      <w:r w:rsidR="00A45C99" w:rsidRPr="001A3C4F">
        <w:rPr>
          <w:rStyle w:val="159pt"/>
          <w:sz w:val="22"/>
          <w:szCs w:val="22"/>
        </w:rPr>
        <w:t xml:space="preserve"> «</w:t>
      </w:r>
      <w:r w:rsidRPr="001A3C4F">
        <w:rPr>
          <w:rStyle w:val="158"/>
          <w:sz w:val="22"/>
          <w:szCs w:val="22"/>
        </w:rPr>
        <w:t>ДИЛЯ</w:t>
      </w:r>
      <w:r w:rsidR="00A45C99" w:rsidRPr="001A3C4F">
        <w:rPr>
          <w:rStyle w:val="158"/>
          <w:sz w:val="22"/>
          <w:szCs w:val="22"/>
        </w:rPr>
        <w:t>»</w:t>
      </w:r>
      <w:r w:rsidRPr="001A3C4F">
        <w:rPr>
          <w:rStyle w:val="158"/>
          <w:sz w:val="22"/>
          <w:szCs w:val="22"/>
        </w:rPr>
        <w:t xml:space="preserve"> </w:t>
      </w:r>
      <w:r w:rsidRPr="001A3C4F">
        <w:rPr>
          <w:sz w:val="22"/>
          <w:szCs w:val="22"/>
        </w:rPr>
        <w:t>приглашает к сотрудничеству книготорговые организации, а также на конкурсной основе авторов и правообладателей.</w:t>
      </w:r>
    </w:p>
    <w:p w:rsidR="00933A8A" w:rsidRDefault="00933A8A" w:rsidP="00933A8A">
      <w:pPr>
        <w:pStyle w:val="151"/>
        <w:widowControl w:val="0"/>
        <w:shd w:val="clear" w:color="auto" w:fill="auto"/>
        <w:tabs>
          <w:tab w:val="left" w:pos="2319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F75B48" w:rsidRPr="001A3C4F" w:rsidRDefault="00F75B48" w:rsidP="00933A8A">
      <w:pPr>
        <w:pStyle w:val="151"/>
        <w:widowControl w:val="0"/>
        <w:shd w:val="clear" w:color="auto" w:fill="auto"/>
        <w:tabs>
          <w:tab w:val="left" w:pos="2319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1A3C4F">
        <w:rPr>
          <w:sz w:val="22"/>
          <w:szCs w:val="22"/>
        </w:rPr>
        <w:t>Санкт-Петербург</w:t>
      </w:r>
      <w:r w:rsidRPr="001A3C4F">
        <w:rPr>
          <w:sz w:val="22"/>
          <w:szCs w:val="22"/>
        </w:rPr>
        <w:tab/>
        <w:t>тел./факс (812) 378-39-29</w:t>
      </w:r>
    </w:p>
    <w:p w:rsidR="00F75B48" w:rsidRPr="001A3C4F" w:rsidRDefault="00F75B48" w:rsidP="00933A8A">
      <w:pPr>
        <w:pStyle w:val="151"/>
        <w:widowControl w:val="0"/>
        <w:shd w:val="clear" w:color="auto" w:fill="auto"/>
        <w:tabs>
          <w:tab w:val="left" w:pos="2314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1A3C4F">
        <w:rPr>
          <w:sz w:val="22"/>
          <w:szCs w:val="22"/>
        </w:rPr>
        <w:t>Москва:</w:t>
      </w:r>
      <w:r w:rsidRPr="001A3C4F">
        <w:rPr>
          <w:sz w:val="22"/>
          <w:szCs w:val="22"/>
        </w:rPr>
        <w:tab/>
        <w:t>тел. (095) 261-73-96</w:t>
      </w:r>
    </w:p>
    <w:p w:rsidR="00F75B48" w:rsidRPr="001A3C4F" w:rsidRDefault="00F75B48" w:rsidP="00933A8A">
      <w:pPr>
        <w:pStyle w:val="151"/>
        <w:widowControl w:val="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1A3C4F">
        <w:rPr>
          <w:sz w:val="22"/>
          <w:szCs w:val="22"/>
        </w:rPr>
        <w:t>198095, Россия, СПб</w:t>
      </w:r>
      <w:proofErr w:type="gramStart"/>
      <w:r w:rsidRPr="001A3C4F">
        <w:rPr>
          <w:sz w:val="22"/>
          <w:szCs w:val="22"/>
        </w:rPr>
        <w:t xml:space="preserve">., </w:t>
      </w:r>
      <w:proofErr w:type="gramEnd"/>
      <w:r w:rsidRPr="001A3C4F">
        <w:rPr>
          <w:sz w:val="22"/>
          <w:szCs w:val="22"/>
        </w:rPr>
        <w:t xml:space="preserve">Митрофаньевскоеш., д. 18 литер «Ж» </w:t>
      </w:r>
      <w:r w:rsidRPr="001A3C4F">
        <w:rPr>
          <w:sz w:val="22"/>
          <w:szCs w:val="22"/>
          <w:lang w:val="en-US" w:eastAsia="en-US"/>
        </w:rPr>
        <w:t>wwwdifya</w:t>
      </w:r>
      <w:r w:rsidRPr="001A3C4F">
        <w:rPr>
          <w:sz w:val="22"/>
          <w:szCs w:val="22"/>
          <w:lang w:eastAsia="en-US"/>
        </w:rPr>
        <w:t>.</w:t>
      </w:r>
      <w:r w:rsidRPr="001A3C4F">
        <w:rPr>
          <w:sz w:val="22"/>
          <w:szCs w:val="22"/>
          <w:lang w:val="en-US" w:eastAsia="en-US"/>
        </w:rPr>
        <w:t>ru</w:t>
      </w:r>
    </w:p>
    <w:p w:rsidR="00F75B48" w:rsidRPr="00933A8A" w:rsidRDefault="00F75B48" w:rsidP="00933A8A">
      <w:pPr>
        <w:pStyle w:val="151"/>
        <w:widowControl w:val="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1A3C4F">
        <w:rPr>
          <w:lang w:val="en-US" w:eastAsia="en-US"/>
        </w:rPr>
        <w:t>E</w:t>
      </w:r>
      <w:r w:rsidRPr="001A3C4F">
        <w:rPr>
          <w:lang w:eastAsia="en-US"/>
        </w:rPr>
        <w:t>-</w:t>
      </w:r>
      <w:r w:rsidRPr="001A3C4F">
        <w:rPr>
          <w:lang w:val="en-US" w:eastAsia="en-US"/>
        </w:rPr>
        <w:t>mail</w:t>
      </w:r>
      <w:r w:rsidRPr="001A3C4F">
        <w:rPr>
          <w:lang w:eastAsia="en-US"/>
        </w:rPr>
        <w:t xml:space="preserve">: </w:t>
      </w:r>
      <w:r w:rsidRPr="001A3C4F">
        <w:rPr>
          <w:lang w:val="en-US" w:eastAsia="en-US"/>
        </w:rPr>
        <w:t>spb</w:t>
      </w:r>
      <w:r w:rsidRPr="001A3C4F">
        <w:rPr>
          <w:lang w:eastAsia="en-US"/>
        </w:rPr>
        <w:t>9</w:t>
      </w:r>
      <w:r w:rsidRPr="001A3C4F">
        <w:rPr>
          <w:lang w:val="en-US" w:eastAsia="en-US"/>
        </w:rPr>
        <w:t>dilya</w:t>
      </w:r>
      <w:r w:rsidRPr="001A3C4F">
        <w:rPr>
          <w:lang w:eastAsia="en-US"/>
        </w:rPr>
        <w:t>.</w:t>
      </w:r>
      <w:r w:rsidRPr="001A3C4F">
        <w:rPr>
          <w:lang w:val="en-US" w:eastAsia="en-US"/>
        </w:rPr>
        <w:t>ni</w:t>
      </w:r>
      <w:r w:rsidRPr="001A3C4F">
        <w:rPr>
          <w:rStyle w:val="150"/>
          <w:spacing w:val="0"/>
          <w:sz w:val="22"/>
          <w:szCs w:val="22"/>
          <w:lang w:eastAsia="en-US"/>
        </w:rPr>
        <w:t xml:space="preserve"> </w:t>
      </w:r>
      <w:r w:rsidRPr="001A3C4F">
        <w:rPr>
          <w:rStyle w:val="150"/>
          <w:spacing w:val="0"/>
          <w:sz w:val="22"/>
          <w:szCs w:val="22"/>
        </w:rPr>
        <w:t xml:space="preserve">(Санкт-Петербург) </w:t>
      </w:r>
      <w:hyperlink r:id="rId80" w:history="1">
        <w:r w:rsidRPr="001A3C4F">
          <w:rPr>
            <w:rStyle w:val="a3"/>
            <w:sz w:val="22"/>
            <w:szCs w:val="22"/>
            <w:lang w:val="en-US" w:eastAsia="en-US"/>
          </w:rPr>
          <w:t>mos</w:t>
        </w:r>
        <w:r w:rsidRPr="001A3C4F">
          <w:rPr>
            <w:rStyle w:val="a3"/>
            <w:sz w:val="22"/>
            <w:szCs w:val="22"/>
            <w:lang w:eastAsia="en-US"/>
          </w:rPr>
          <w:t>@</w:t>
        </w:r>
        <w:r w:rsidRPr="001A3C4F">
          <w:rPr>
            <w:rStyle w:val="a3"/>
            <w:sz w:val="22"/>
            <w:szCs w:val="22"/>
            <w:lang w:val="en-US" w:eastAsia="en-US"/>
          </w:rPr>
          <w:t>diiya</w:t>
        </w:r>
        <w:r w:rsidRPr="001A3C4F">
          <w:rPr>
            <w:rStyle w:val="a3"/>
            <w:sz w:val="22"/>
            <w:szCs w:val="22"/>
            <w:lang w:eastAsia="en-US"/>
          </w:rPr>
          <w:t>.</w:t>
        </w:r>
        <w:r w:rsidRPr="001A3C4F">
          <w:rPr>
            <w:rStyle w:val="a3"/>
            <w:sz w:val="22"/>
            <w:szCs w:val="22"/>
            <w:lang w:val="en-US" w:eastAsia="en-US"/>
          </w:rPr>
          <w:t>ru</w:t>
        </w:r>
      </w:hyperlink>
      <w:r w:rsidRPr="001A3C4F">
        <w:rPr>
          <w:rStyle w:val="150"/>
          <w:spacing w:val="0"/>
          <w:sz w:val="22"/>
          <w:szCs w:val="22"/>
          <w:lang w:eastAsia="en-US"/>
        </w:rPr>
        <w:t xml:space="preserve"> </w:t>
      </w:r>
      <w:r w:rsidRPr="001A3C4F">
        <w:rPr>
          <w:rStyle w:val="150"/>
          <w:spacing w:val="0"/>
          <w:sz w:val="22"/>
          <w:szCs w:val="22"/>
        </w:rPr>
        <w:t>(Москва</w:t>
      </w:r>
      <w:proofErr w:type="gramStart"/>
      <w:r w:rsidRPr="001A3C4F">
        <w:rPr>
          <w:rStyle w:val="150"/>
          <w:spacing w:val="0"/>
          <w:sz w:val="22"/>
          <w:szCs w:val="22"/>
        </w:rPr>
        <w:t>)</w:t>
      </w:r>
      <w:r w:rsidRPr="001A3C4F">
        <w:rPr>
          <w:rStyle w:val="16-1pt"/>
          <w:rFonts w:ascii="Times New Roman" w:hAnsi="Times New Roman" w:cs="Times New Roman"/>
          <w:b w:val="0"/>
          <w:bCs w:val="0"/>
          <w:i w:val="0"/>
          <w:iCs w:val="0"/>
          <w:spacing w:val="0"/>
          <w:sz w:val="22"/>
          <w:szCs w:val="22"/>
        </w:rPr>
        <w:t>Уважаемые</w:t>
      </w:r>
      <w:proofErr w:type="gramEnd"/>
      <w:r w:rsidRPr="001A3C4F">
        <w:rPr>
          <w:rStyle w:val="16-1pt"/>
          <w:rFonts w:ascii="Times New Roman" w:hAnsi="Times New Roman" w:cs="Times New Roman"/>
          <w:b w:val="0"/>
          <w:bCs w:val="0"/>
          <w:i w:val="0"/>
          <w:iCs w:val="0"/>
          <w:spacing w:val="0"/>
          <w:sz w:val="22"/>
          <w:szCs w:val="22"/>
        </w:rPr>
        <w:t xml:space="preserve"> читатели! Книги 'Издательства +ДИЛЯ» Вы можете приобрести наложенным платежом, прислав Вашу заявку по адресам:</w:t>
      </w:r>
    </w:p>
    <w:p w:rsidR="00F75B48" w:rsidRPr="001A3C4F" w:rsidRDefault="00F75B48" w:rsidP="00933A8A">
      <w:pPr>
        <w:pStyle w:val="151"/>
        <w:widowControl w:val="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proofErr w:type="gramStart"/>
      <w:r w:rsidRPr="001A3C4F">
        <w:rPr>
          <w:sz w:val="22"/>
          <w:szCs w:val="22"/>
        </w:rPr>
        <w:t>)90000, СПб., а/я 333 «Невский Почтовый Дом», тел. &lt;812)434-91-39</w:t>
      </w:r>
      <w:proofErr w:type="gramEnd"/>
    </w:p>
    <w:p w:rsidR="00F75B48" w:rsidRPr="001A3C4F" w:rsidRDefault="00F75B48" w:rsidP="00933A8A">
      <w:pPr>
        <w:pStyle w:val="151"/>
        <w:widowControl w:val="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1A3C4F">
        <w:rPr>
          <w:sz w:val="22"/>
          <w:szCs w:val="22"/>
        </w:rPr>
        <w:t>192236, СПб</w:t>
      </w:r>
      <w:proofErr w:type="gramStart"/>
      <w:r w:rsidRPr="001A3C4F">
        <w:rPr>
          <w:sz w:val="22"/>
          <w:szCs w:val="22"/>
        </w:rPr>
        <w:t xml:space="preserve">., </w:t>
      </w:r>
      <w:proofErr w:type="gramEnd"/>
      <w:r w:rsidRPr="001A3C4F">
        <w:rPr>
          <w:sz w:val="22"/>
          <w:szCs w:val="22"/>
        </w:rPr>
        <w:t xml:space="preserve">а/*300 ООО «Ареал», тел. (812) 774-40-63 Е-таШ </w:t>
      </w:r>
      <w:hyperlink r:id="rId81" w:history="1">
        <w:r w:rsidRPr="001A3C4F">
          <w:rPr>
            <w:rStyle w:val="a3"/>
            <w:sz w:val="22"/>
            <w:szCs w:val="22"/>
            <w:lang w:val="en-US" w:eastAsia="en-US"/>
          </w:rPr>
          <w:t>postbook</w:t>
        </w:r>
        <w:r w:rsidRPr="001A3C4F">
          <w:rPr>
            <w:rStyle w:val="a3"/>
            <w:sz w:val="22"/>
            <w:szCs w:val="22"/>
            <w:lang w:eastAsia="en-US"/>
          </w:rPr>
          <w:t>@</w:t>
        </w:r>
        <w:r w:rsidRPr="001A3C4F">
          <w:rPr>
            <w:rStyle w:val="a3"/>
            <w:sz w:val="22"/>
            <w:szCs w:val="22"/>
            <w:lang w:val="en-US" w:eastAsia="en-US"/>
          </w:rPr>
          <w:t>arcal</w:t>
        </w:r>
        <w:r w:rsidRPr="001A3C4F">
          <w:rPr>
            <w:rStyle w:val="a3"/>
            <w:sz w:val="22"/>
            <w:szCs w:val="22"/>
            <w:lang w:eastAsia="en-US"/>
          </w:rPr>
          <w:t>.</w:t>
        </w:r>
        <w:r w:rsidRPr="001A3C4F">
          <w:rPr>
            <w:rStyle w:val="a3"/>
            <w:sz w:val="22"/>
            <w:szCs w:val="22"/>
            <w:lang w:val="en-US" w:eastAsia="en-US"/>
          </w:rPr>
          <w:t>com</w:t>
        </w:r>
        <w:r w:rsidRPr="001A3C4F">
          <w:rPr>
            <w:rStyle w:val="a3"/>
            <w:sz w:val="22"/>
            <w:szCs w:val="22"/>
            <w:lang w:eastAsia="en-US"/>
          </w:rPr>
          <w:t>.</w:t>
        </w:r>
        <w:r w:rsidRPr="001A3C4F">
          <w:rPr>
            <w:rStyle w:val="a3"/>
            <w:sz w:val="22"/>
            <w:szCs w:val="22"/>
            <w:lang w:val="en-US" w:eastAsia="en-US"/>
          </w:rPr>
          <w:t>ru</w:t>
        </w:r>
      </w:hyperlink>
    </w:p>
    <w:p w:rsidR="00933A8A" w:rsidRDefault="00F75B48" w:rsidP="00933A8A">
      <w:pPr>
        <w:pStyle w:val="170"/>
        <w:widowControl w:val="0"/>
        <w:shd w:val="clear" w:color="auto" w:fill="auto"/>
        <w:spacing w:before="0" w:line="240" w:lineRule="auto"/>
        <w:jc w:val="left"/>
        <w:rPr>
          <w:spacing w:val="0"/>
          <w:sz w:val="22"/>
          <w:szCs w:val="22"/>
        </w:rPr>
      </w:pPr>
      <w:r w:rsidRPr="001A3C4F">
        <w:rPr>
          <w:spacing w:val="0"/>
          <w:sz w:val="22"/>
          <w:szCs w:val="22"/>
        </w:rPr>
        <w:t>Просьба не забывать указывать свой почтовый адрес, фамилию и имя.</w:t>
      </w:r>
    </w:p>
    <w:p w:rsidR="00933A8A" w:rsidRDefault="00933A8A" w:rsidP="00933A8A">
      <w:pPr>
        <w:pStyle w:val="170"/>
        <w:widowControl w:val="0"/>
        <w:shd w:val="clear" w:color="auto" w:fill="auto"/>
        <w:spacing w:before="0" w:line="240" w:lineRule="auto"/>
        <w:jc w:val="left"/>
        <w:rPr>
          <w:spacing w:val="0"/>
          <w:sz w:val="22"/>
          <w:szCs w:val="22"/>
        </w:rPr>
      </w:pPr>
    </w:p>
    <w:p w:rsidR="00933A8A" w:rsidRDefault="00933A8A" w:rsidP="00933A8A">
      <w:pPr>
        <w:pStyle w:val="170"/>
        <w:widowControl w:val="0"/>
        <w:shd w:val="clear" w:color="auto" w:fill="auto"/>
        <w:spacing w:before="0" w:line="240" w:lineRule="auto"/>
        <w:jc w:val="left"/>
        <w:rPr>
          <w:spacing w:val="0"/>
          <w:sz w:val="22"/>
          <w:szCs w:val="22"/>
        </w:rPr>
      </w:pPr>
    </w:p>
    <w:p w:rsidR="00F75B48" w:rsidRPr="001A3C4F" w:rsidRDefault="00F75B48" w:rsidP="00933A8A">
      <w:pPr>
        <w:pStyle w:val="170"/>
        <w:widowControl w:val="0"/>
        <w:shd w:val="clear" w:color="auto" w:fill="auto"/>
        <w:spacing w:before="0" w:line="240" w:lineRule="auto"/>
        <w:jc w:val="left"/>
        <w:rPr>
          <w:spacing w:val="0"/>
          <w:sz w:val="22"/>
          <w:szCs w:val="22"/>
        </w:rPr>
      </w:pPr>
      <w:r w:rsidRPr="001A3C4F">
        <w:rPr>
          <w:rStyle w:val="171"/>
          <w:i/>
          <w:iCs/>
          <w:sz w:val="22"/>
          <w:szCs w:val="22"/>
        </w:rPr>
        <w:t>В</w:t>
      </w:r>
      <w:r w:rsidR="00933A8A">
        <w:rPr>
          <w:rStyle w:val="171"/>
          <w:i/>
          <w:iCs/>
          <w:sz w:val="22"/>
          <w:szCs w:val="22"/>
        </w:rPr>
        <w:t>и</w:t>
      </w:r>
      <w:r w:rsidRPr="001A3C4F">
        <w:rPr>
          <w:rStyle w:val="171"/>
          <w:i/>
          <w:iCs/>
          <w:sz w:val="22"/>
          <w:szCs w:val="22"/>
        </w:rPr>
        <w:t>джая Ку</w:t>
      </w:r>
      <w:r w:rsidR="00933A8A">
        <w:rPr>
          <w:rStyle w:val="171"/>
          <w:i/>
          <w:iCs/>
          <w:sz w:val="22"/>
          <w:szCs w:val="22"/>
        </w:rPr>
        <w:t>м</w:t>
      </w:r>
      <w:r w:rsidRPr="001A3C4F">
        <w:rPr>
          <w:rStyle w:val="171"/>
          <w:i/>
          <w:iCs/>
          <w:sz w:val="22"/>
          <w:szCs w:val="22"/>
        </w:rPr>
        <w:t>ар</w:t>
      </w:r>
    </w:p>
    <w:p w:rsidR="00F75B48" w:rsidRPr="001A3C4F" w:rsidRDefault="00F75B48" w:rsidP="00933A8A">
      <w:pPr>
        <w:pStyle w:val="51"/>
        <w:widowControl w:val="0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A3C4F">
        <w:rPr>
          <w:rStyle w:val="50"/>
          <w:rFonts w:ascii="Times New Roman" w:hAnsi="Times New Roman" w:cs="Times New Roman"/>
          <w:b/>
          <w:bCs/>
          <w:sz w:val="22"/>
          <w:szCs w:val="22"/>
        </w:rPr>
        <w:t>ХИРОМАНТИЯ, или Гадание по руке</w:t>
      </w:r>
    </w:p>
    <w:p w:rsidR="00F75B48" w:rsidRDefault="00F75B48" w:rsidP="00933A8A">
      <w:pPr>
        <w:pStyle w:val="151"/>
        <w:widowControl w:val="0"/>
        <w:shd w:val="clear" w:color="auto" w:fill="auto"/>
        <w:spacing w:after="0" w:line="240" w:lineRule="auto"/>
        <w:ind w:firstLine="0"/>
        <w:jc w:val="left"/>
        <w:rPr>
          <w:rStyle w:val="15FranklinGothicMedium"/>
          <w:rFonts w:ascii="Times New Roman" w:hAnsi="Times New Roman" w:cs="Times New Roman"/>
          <w:spacing w:val="0"/>
          <w:sz w:val="22"/>
          <w:szCs w:val="22"/>
        </w:rPr>
      </w:pPr>
      <w:r w:rsidRPr="001A3C4F">
        <w:rPr>
          <w:sz w:val="22"/>
          <w:szCs w:val="22"/>
        </w:rPr>
        <w:t>Ответственный за выпуск</w:t>
      </w:r>
      <w:r w:rsidRPr="001A3C4F">
        <w:rPr>
          <w:rStyle w:val="15FranklinGothicMedium"/>
          <w:rFonts w:ascii="Times New Roman" w:hAnsi="Times New Roman" w:cs="Times New Roman"/>
          <w:spacing w:val="0"/>
          <w:sz w:val="22"/>
          <w:szCs w:val="22"/>
        </w:rPr>
        <w:t xml:space="preserve"> ССРаимов </w:t>
      </w:r>
      <w:r w:rsidRPr="001A3C4F">
        <w:rPr>
          <w:sz w:val="22"/>
          <w:szCs w:val="22"/>
        </w:rPr>
        <w:t>Художественный редагаор</w:t>
      </w:r>
      <w:r w:rsidRPr="001A3C4F">
        <w:rPr>
          <w:rStyle w:val="15FranklinGothicMedium"/>
          <w:rFonts w:ascii="Times New Roman" w:hAnsi="Times New Roman" w:cs="Times New Roman"/>
          <w:spacing w:val="0"/>
          <w:sz w:val="22"/>
          <w:szCs w:val="22"/>
        </w:rPr>
        <w:t xml:space="preserve"> И. Н, Фатуллаев </w:t>
      </w:r>
      <w:r w:rsidRPr="001A3C4F">
        <w:rPr>
          <w:sz w:val="22"/>
          <w:szCs w:val="22"/>
        </w:rPr>
        <w:t>Оформление В. К Мушшташй Ре</w:t>
      </w:r>
      <w:r w:rsidRPr="001A3C4F">
        <w:rPr>
          <w:rStyle w:val="152"/>
          <w:sz w:val="22"/>
          <w:szCs w:val="22"/>
        </w:rPr>
        <w:t>дак</w:t>
      </w:r>
      <w:r w:rsidRPr="001A3C4F">
        <w:rPr>
          <w:sz w:val="22"/>
          <w:szCs w:val="22"/>
        </w:rPr>
        <w:t>тор</w:t>
      </w:r>
      <w:r w:rsidRPr="001A3C4F">
        <w:rPr>
          <w:rStyle w:val="15FranklinGothicMedium"/>
          <w:rFonts w:ascii="Times New Roman" w:hAnsi="Times New Roman" w:cs="Times New Roman"/>
          <w:spacing w:val="0"/>
          <w:sz w:val="22"/>
          <w:szCs w:val="22"/>
        </w:rPr>
        <w:t xml:space="preserve"> Е Ю. Румановская</w:t>
      </w:r>
    </w:p>
    <w:p w:rsidR="00F75B48" w:rsidRPr="001A3C4F" w:rsidRDefault="00F75B48" w:rsidP="00933A8A">
      <w:pPr>
        <w:pStyle w:val="151"/>
        <w:widowControl w:val="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1A3C4F">
        <w:rPr>
          <w:sz w:val="22"/>
          <w:szCs w:val="22"/>
        </w:rPr>
        <w:t xml:space="preserve">ИД </w:t>
      </w:r>
      <w:r w:rsidRPr="001A3C4F">
        <w:rPr>
          <w:sz w:val="22"/>
          <w:szCs w:val="22"/>
          <w:lang w:val="en-US" w:eastAsia="en-US"/>
        </w:rPr>
        <w:t>J</w:t>
      </w:r>
      <w:r w:rsidRPr="001A3C4F">
        <w:rPr>
          <w:sz w:val="22"/>
          <w:szCs w:val="22"/>
          <w:lang w:eastAsia="en-US"/>
        </w:rPr>
        <w:t xml:space="preserve">* </w:t>
      </w:r>
      <w:r w:rsidRPr="001A3C4F">
        <w:rPr>
          <w:sz w:val="22"/>
          <w:szCs w:val="22"/>
        </w:rPr>
        <w:t>06073 от 19.10.2001</w:t>
      </w:r>
    </w:p>
    <w:p w:rsidR="00F75B48" w:rsidRPr="001A3C4F" w:rsidRDefault="00F75B48" w:rsidP="00933A8A">
      <w:pPr>
        <w:pStyle w:val="151"/>
        <w:widowControl w:val="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1A3C4F">
        <w:rPr>
          <w:sz w:val="22"/>
          <w:szCs w:val="22"/>
        </w:rPr>
        <w:t xml:space="preserve">Подписано в печать 18.08.2005. Гарнитура </w:t>
      </w:r>
      <w:r w:rsidRPr="001A3C4F">
        <w:rPr>
          <w:sz w:val="22"/>
          <w:szCs w:val="22"/>
          <w:lang w:val="en-US" w:eastAsia="en-US"/>
        </w:rPr>
        <w:t>Time</w:t>
      </w:r>
      <w:r w:rsidRPr="001A3C4F">
        <w:rPr>
          <w:sz w:val="22"/>
          <w:szCs w:val="22"/>
          <w:lang w:eastAsia="en-US"/>
        </w:rPr>
        <w:t xml:space="preserve"> </w:t>
      </w:r>
      <w:r w:rsidRPr="001A3C4F">
        <w:rPr>
          <w:sz w:val="22"/>
          <w:szCs w:val="22"/>
          <w:lang w:val="en-US" w:eastAsia="en-US"/>
        </w:rPr>
        <w:t>Roman</w:t>
      </w:r>
      <w:r w:rsidRPr="001A3C4F">
        <w:rPr>
          <w:sz w:val="22"/>
          <w:szCs w:val="22"/>
          <w:lang w:eastAsia="en-US"/>
        </w:rPr>
        <w:t xml:space="preserve">. </w:t>
      </w:r>
      <w:r w:rsidRPr="001A3C4F">
        <w:rPr>
          <w:sz w:val="22"/>
          <w:szCs w:val="22"/>
        </w:rPr>
        <w:t>Формат</w:t>
      </w:r>
      <w:r w:rsidRPr="001A3C4F">
        <w:rPr>
          <w:rStyle w:val="156"/>
          <w:sz w:val="22"/>
          <w:szCs w:val="22"/>
        </w:rPr>
        <w:t xml:space="preserve"> 70х100</w:t>
      </w:r>
      <w:r w:rsidRPr="001A3C4F">
        <w:rPr>
          <w:rStyle w:val="158pt"/>
          <w:sz w:val="22"/>
          <w:szCs w:val="22"/>
        </w:rPr>
        <w:t>'/</w:t>
      </w:r>
      <w:r w:rsidRPr="001A3C4F">
        <w:rPr>
          <w:rStyle w:val="158pt"/>
          <w:sz w:val="22"/>
          <w:szCs w:val="22"/>
          <w:vertAlign w:val="subscript"/>
        </w:rPr>
        <w:t>3</w:t>
      </w:r>
      <w:r w:rsidRPr="001A3C4F">
        <w:rPr>
          <w:rStyle w:val="158pt"/>
          <w:sz w:val="22"/>
          <w:szCs w:val="22"/>
        </w:rPr>
        <w:t>2</w:t>
      </w:r>
      <w:r w:rsidRPr="001A3C4F">
        <w:rPr>
          <w:rStyle w:val="156"/>
          <w:sz w:val="22"/>
          <w:szCs w:val="22"/>
        </w:rPr>
        <w:t xml:space="preserve"> У</w:t>
      </w:r>
      <w:r w:rsidRPr="001A3C4F">
        <w:rPr>
          <w:rStyle w:val="158pt"/>
          <w:sz w:val="22"/>
          <w:szCs w:val="22"/>
        </w:rPr>
        <w:t>сл</w:t>
      </w:r>
      <w:r w:rsidRPr="001A3C4F">
        <w:rPr>
          <w:sz w:val="22"/>
          <w:szCs w:val="22"/>
        </w:rPr>
        <w:t>. печ. л.</w:t>
      </w:r>
      <w:r w:rsidRPr="001A3C4F">
        <w:rPr>
          <w:rStyle w:val="156"/>
          <w:sz w:val="22"/>
          <w:szCs w:val="22"/>
        </w:rPr>
        <w:t xml:space="preserve"> 5</w:t>
      </w:r>
      <w:r w:rsidRPr="001A3C4F">
        <w:rPr>
          <w:sz w:val="22"/>
          <w:szCs w:val="22"/>
        </w:rPr>
        <w:t>,07. Печать офсетная. Дои. тираж 5000 экз. Заказ</w:t>
      </w:r>
      <w:proofErr w:type="gramStart"/>
      <w:r w:rsidRPr="001A3C4F">
        <w:rPr>
          <w:sz w:val="22"/>
          <w:szCs w:val="22"/>
        </w:rPr>
        <w:t xml:space="preserve"> К</w:t>
      </w:r>
      <w:proofErr w:type="gramEnd"/>
      <w:r w:rsidRPr="001A3C4F">
        <w:rPr>
          <w:sz w:val="22"/>
          <w:szCs w:val="22"/>
        </w:rPr>
        <w:t>« 1822.</w:t>
      </w:r>
    </w:p>
    <w:p w:rsidR="00F75B48" w:rsidRPr="001A3C4F" w:rsidRDefault="00F75B48" w:rsidP="00933A8A">
      <w:pPr>
        <w:pStyle w:val="151"/>
        <w:widowControl w:val="0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1A3C4F">
        <w:rPr>
          <w:sz w:val="22"/>
          <w:szCs w:val="22"/>
        </w:rPr>
        <w:t>ООО Издательство «ДИЛЯ» 198095, Санкт-Петербург, Митрофаньевское ш., д. 18, лит. «Ж».</w:t>
      </w:r>
    </w:p>
    <w:p w:rsidR="00F75B48" w:rsidRPr="001A3C4F" w:rsidRDefault="00F75B48" w:rsidP="00933A8A">
      <w:pPr>
        <w:pStyle w:val="-0"/>
        <w:widowControl w:val="0"/>
        <w:shd w:val="clear" w:color="auto" w:fill="auto"/>
        <w:rPr>
          <w:sz w:val="22"/>
          <w:szCs w:val="22"/>
        </w:rPr>
      </w:pPr>
      <w:r w:rsidRPr="001A3C4F">
        <w:rPr>
          <w:sz w:val="22"/>
          <w:szCs w:val="22"/>
        </w:rPr>
        <w:t>Отпечатано с готовых фотоформ в ФГУ11 И11К «Лениадат» Федерального агентства но печати и массовым коммуникациям Министерства культуры и массовых коммуникаций РФ. 191023, Санкт-Пе</w:t>
      </w:r>
      <w:r w:rsidR="00933A8A">
        <w:rPr>
          <w:sz w:val="22"/>
          <w:szCs w:val="22"/>
        </w:rPr>
        <w:t xml:space="preserve">тербург, наб. р. </w:t>
      </w:r>
      <w:r w:rsidRPr="001A3C4F">
        <w:rPr>
          <w:sz w:val="22"/>
          <w:szCs w:val="22"/>
        </w:rPr>
        <w:t xml:space="preserve">Фонтанки, </w:t>
      </w:r>
      <w:r w:rsidR="00A45C99" w:rsidRPr="001A3C4F">
        <w:rPr>
          <w:sz w:val="22"/>
          <w:szCs w:val="22"/>
        </w:rPr>
        <w:t>9</w:t>
      </w:r>
      <w:r w:rsidRPr="001A3C4F">
        <w:rPr>
          <w:sz w:val="22"/>
          <w:szCs w:val="22"/>
        </w:rPr>
        <w:t>.</w:t>
      </w:r>
      <w:r w:rsidR="00A45C99" w:rsidRPr="001A3C4F">
        <w:rPr>
          <w:rStyle w:val="180"/>
          <w:rFonts w:ascii="Times New Roman" w:hAnsi="Times New Roman" w:cs="Times New Roman"/>
          <w:b w:val="0"/>
          <w:bCs w:val="0"/>
          <w:i w:val="0"/>
          <w:iCs w:val="0"/>
          <w:spacing w:val="0"/>
          <w:sz w:val="22"/>
          <w:szCs w:val="22"/>
        </w:rPr>
        <w:t xml:space="preserve"> </w:t>
      </w:r>
      <w:r w:rsidRPr="001A3C4F">
        <w:rPr>
          <w:rStyle w:val="180"/>
          <w:rFonts w:ascii="Times New Roman" w:hAnsi="Times New Roman" w:cs="Times New Roman"/>
          <w:b w:val="0"/>
          <w:bCs w:val="0"/>
          <w:i w:val="0"/>
          <w:iCs w:val="0"/>
          <w:spacing w:val="0"/>
          <w:sz w:val="22"/>
          <w:szCs w:val="22"/>
        </w:rPr>
        <w:t>ия,</w:t>
      </w:r>
      <w:r w:rsidRPr="001A3C4F">
        <w:rPr>
          <w:rStyle w:val="183"/>
          <w:rFonts w:ascii="Times New Roman" w:hAnsi="Times New Roman" w:cs="Times New Roman"/>
          <w:b w:val="0"/>
          <w:bCs w:val="0"/>
          <w:i w:val="0"/>
          <w:iCs w:val="0"/>
          <w:noProof w:val="0"/>
          <w:spacing w:val="0"/>
          <w:sz w:val="22"/>
          <w:szCs w:val="22"/>
        </w:rPr>
        <w:t xml:space="preserve"> </w:t>
      </w:r>
      <w:r w:rsidRPr="001A3C4F">
        <w:rPr>
          <w:rStyle w:val="180"/>
          <w:rFonts w:ascii="Times New Roman" w:hAnsi="Times New Roman" w:cs="Times New Roman"/>
          <w:b w:val="0"/>
          <w:bCs w:val="0"/>
          <w:i w:val="0"/>
          <w:iCs w:val="0"/>
          <w:spacing w:val="0"/>
          <w:sz w:val="22"/>
          <w:szCs w:val="22"/>
        </w:rPr>
        <w:t xml:space="preserve">является замечательным изобретением. Ваша рука </w:t>
      </w:r>
      <w:r w:rsidR="00933A8A">
        <w:rPr>
          <w:rStyle w:val="180"/>
          <w:rFonts w:ascii="Times New Roman" w:hAnsi="Times New Roman" w:cs="Times New Roman"/>
          <w:b w:val="0"/>
          <w:bCs w:val="0"/>
          <w:i w:val="0"/>
          <w:iCs w:val="0"/>
          <w:spacing w:val="0"/>
          <w:sz w:val="22"/>
          <w:szCs w:val="22"/>
        </w:rPr>
        <w:t xml:space="preserve">— </w:t>
      </w:r>
      <w:r w:rsidRPr="001A3C4F">
        <w:rPr>
          <w:rStyle w:val="182"/>
          <w:rFonts w:ascii="Times New Roman" w:hAnsi="Times New Roman" w:cs="Times New Roman"/>
          <w:b w:val="0"/>
          <w:bCs w:val="0"/>
          <w:i w:val="0"/>
          <w:iCs w:val="0"/>
          <w:noProof w:val="0"/>
          <w:spacing w:val="0"/>
          <w:sz w:val="22"/>
          <w:szCs w:val="22"/>
        </w:rPr>
        <w:t xml:space="preserve"> </w:t>
      </w:r>
      <w:r w:rsidRPr="001A3C4F">
        <w:rPr>
          <w:rStyle w:val="180"/>
          <w:rFonts w:ascii="Times New Roman" w:hAnsi="Times New Roman" w:cs="Times New Roman"/>
          <w:b w:val="0"/>
          <w:bCs w:val="0"/>
          <w:i w:val="0"/>
          <w:iCs w:val="0"/>
          <w:spacing w:val="0"/>
          <w:sz w:val="22"/>
          <w:szCs w:val="22"/>
        </w:rPr>
        <w:t>это ваша индивидуальность. Немногие осознают,</w:t>
      </w:r>
      <w:r w:rsidRPr="001A3C4F">
        <w:rPr>
          <w:rStyle w:val="182"/>
          <w:rFonts w:ascii="Times New Roman" w:hAnsi="Times New Roman" w:cs="Times New Roman"/>
          <w:b w:val="0"/>
          <w:bCs w:val="0"/>
          <w:i w:val="0"/>
          <w:iCs w:val="0"/>
          <w:noProof w:val="0"/>
          <w:spacing w:val="0"/>
          <w:sz w:val="22"/>
          <w:szCs w:val="22"/>
        </w:rPr>
        <w:t xml:space="preserve"> </w:t>
      </w:r>
      <w:r w:rsidRPr="001A3C4F">
        <w:rPr>
          <w:rStyle w:val="180"/>
          <w:rFonts w:ascii="Times New Roman" w:hAnsi="Times New Roman" w:cs="Times New Roman"/>
          <w:b w:val="0"/>
          <w:bCs w:val="0"/>
          <w:i w:val="0"/>
          <w:iCs w:val="0"/>
          <w:spacing w:val="0"/>
          <w:sz w:val="22"/>
          <w:szCs w:val="22"/>
        </w:rPr>
        <w:t>что носят с собой полномасштабную карту</w:t>
      </w:r>
      <w:r w:rsidRPr="001A3C4F">
        <w:rPr>
          <w:rStyle w:val="182"/>
          <w:rFonts w:ascii="Times New Roman" w:hAnsi="Times New Roman" w:cs="Times New Roman"/>
          <w:b w:val="0"/>
          <w:bCs w:val="0"/>
          <w:i w:val="0"/>
          <w:iCs w:val="0"/>
          <w:noProof w:val="0"/>
          <w:spacing w:val="0"/>
          <w:sz w:val="22"/>
          <w:szCs w:val="22"/>
        </w:rPr>
        <w:t xml:space="preserve"> </w:t>
      </w:r>
      <w:r w:rsidRPr="001A3C4F">
        <w:rPr>
          <w:rStyle w:val="180"/>
          <w:rFonts w:ascii="Times New Roman" w:hAnsi="Times New Roman" w:cs="Times New Roman"/>
          <w:b w:val="0"/>
          <w:bCs w:val="0"/>
          <w:i w:val="0"/>
          <w:iCs w:val="0"/>
          <w:spacing w:val="0"/>
          <w:sz w:val="22"/>
          <w:szCs w:val="22"/>
        </w:rPr>
        <w:t>своего</w:t>
      </w:r>
    </w:p>
    <w:sectPr w:rsidR="00F75B48" w:rsidRPr="001A3C4F" w:rsidSect="00F75B48">
      <w:footerReference w:type="even" r:id="rId82"/>
      <w:footerReference w:type="default" r:id="rId83"/>
      <w:type w:val="continuous"/>
      <w:pgSz w:w="11907" w:h="16840" w:code="9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F8" w:rsidRDefault="004928F8">
      <w:r>
        <w:separator/>
      </w:r>
    </w:p>
  </w:endnote>
  <w:endnote w:type="continuationSeparator" w:id="0">
    <w:p w:rsidR="004928F8" w:rsidRDefault="00492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0F" w:rsidRDefault="00BC780F">
    <w:pPr>
      <w:rPr>
        <w:rFonts w:cs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0F" w:rsidRDefault="00BC780F">
    <w:pPr>
      <w:rPr>
        <w:rFonts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F8" w:rsidRDefault="004928F8">
      <w:r>
        <w:separator/>
      </w:r>
    </w:p>
  </w:footnote>
  <w:footnote w:type="continuationSeparator" w:id="0">
    <w:p w:rsidR="004928F8" w:rsidRDefault="00492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5."/>
      <w:lvlJc w:val="left"/>
    </w:lvl>
    <w:lvl w:ilvl="5">
      <w:start w:val="12"/>
      <w:numFmt w:val="decimal"/>
      <w:lvlText w:val="%5."/>
      <w:lvlJc w:val="left"/>
    </w:lvl>
    <w:lvl w:ilvl="6">
      <w:start w:val="12"/>
      <w:numFmt w:val="decimal"/>
      <w:lvlText w:val="%5."/>
      <w:lvlJc w:val="left"/>
    </w:lvl>
    <w:lvl w:ilvl="7">
      <w:start w:val="12"/>
      <w:numFmt w:val="decimal"/>
      <w:lvlText w:val="%5."/>
      <w:lvlJc w:val="left"/>
    </w:lvl>
    <w:lvl w:ilvl="8">
      <w:start w:val="12"/>
      <w:numFmt w:val="decimal"/>
      <w:lvlText w:val="%5."/>
      <w:lvlJc w:val="left"/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8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8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30D22519"/>
    <w:multiLevelType w:val="hybridMultilevel"/>
    <w:tmpl w:val="56C42F04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B7D0E"/>
    <w:rsid w:val="00003494"/>
    <w:rsid w:val="000531EA"/>
    <w:rsid w:val="000659F1"/>
    <w:rsid w:val="0007541C"/>
    <w:rsid w:val="001A3C4F"/>
    <w:rsid w:val="00226004"/>
    <w:rsid w:val="002E3A0F"/>
    <w:rsid w:val="003B2A02"/>
    <w:rsid w:val="00446865"/>
    <w:rsid w:val="0047795B"/>
    <w:rsid w:val="004928F8"/>
    <w:rsid w:val="004B7D0E"/>
    <w:rsid w:val="004D453B"/>
    <w:rsid w:val="00510CD6"/>
    <w:rsid w:val="00594650"/>
    <w:rsid w:val="005A1233"/>
    <w:rsid w:val="00600ADD"/>
    <w:rsid w:val="00765CB5"/>
    <w:rsid w:val="00803182"/>
    <w:rsid w:val="00933A8A"/>
    <w:rsid w:val="00A1355E"/>
    <w:rsid w:val="00A35E95"/>
    <w:rsid w:val="00A45C99"/>
    <w:rsid w:val="00A62670"/>
    <w:rsid w:val="00AB520B"/>
    <w:rsid w:val="00B426B8"/>
    <w:rsid w:val="00BC780F"/>
    <w:rsid w:val="00C83869"/>
    <w:rsid w:val="00C860DB"/>
    <w:rsid w:val="00E6658F"/>
    <w:rsid w:val="00F75B48"/>
    <w:rsid w:val="00F80744"/>
    <w:rsid w:val="00F971B6"/>
    <w:rsid w:val="00FD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55E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1A3C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355E"/>
    <w:rPr>
      <w:color w:val="8CA0F0"/>
      <w:u w:val="single"/>
    </w:rPr>
  </w:style>
  <w:style w:type="character" w:customStyle="1" w:styleId="2">
    <w:name w:val="Основной текст (2)_"/>
    <w:basedOn w:val="a0"/>
    <w:link w:val="20"/>
    <w:rsid w:val="00A1355E"/>
    <w:rPr>
      <w:rFonts w:ascii="Times New Roman" w:hAnsi="Times New Roman" w:cs="Times New Roman"/>
      <w:b/>
      <w:bCs/>
      <w:spacing w:val="0"/>
      <w:sz w:val="17"/>
      <w:szCs w:val="17"/>
      <w:lang w:val="en-US" w:eastAsia="en-US"/>
    </w:rPr>
  </w:style>
  <w:style w:type="character" w:customStyle="1" w:styleId="3">
    <w:name w:val="Основной текст (3)_"/>
    <w:basedOn w:val="a0"/>
    <w:link w:val="30"/>
    <w:rsid w:val="00A1355E"/>
    <w:rPr>
      <w:rFonts w:ascii="Times New Roman" w:hAnsi="Times New Roman" w:cs="Times New Roman"/>
      <w:spacing w:val="0"/>
      <w:sz w:val="19"/>
      <w:szCs w:val="19"/>
    </w:rPr>
  </w:style>
  <w:style w:type="character" w:customStyle="1" w:styleId="4">
    <w:name w:val="Основной текст (4)_"/>
    <w:basedOn w:val="a0"/>
    <w:link w:val="41"/>
    <w:rsid w:val="00A1355E"/>
    <w:rPr>
      <w:rFonts w:ascii="Times New Roman" w:hAnsi="Times New Roman" w:cs="Times New Roman"/>
      <w:spacing w:val="0"/>
      <w:sz w:val="17"/>
      <w:szCs w:val="17"/>
    </w:rPr>
  </w:style>
  <w:style w:type="character" w:customStyle="1" w:styleId="40">
    <w:name w:val="Основной текст (4) + Полужирный"/>
    <w:aliases w:val="Интервал 0 pt"/>
    <w:basedOn w:val="4"/>
    <w:rsid w:val="00A1355E"/>
    <w:rPr>
      <w:rFonts w:ascii="Times New Roman" w:hAnsi="Times New Roman" w:cs="Times New Roman"/>
      <w:b/>
      <w:bCs/>
      <w:spacing w:val="-10"/>
      <w:sz w:val="17"/>
      <w:szCs w:val="17"/>
    </w:rPr>
  </w:style>
  <w:style w:type="character" w:customStyle="1" w:styleId="4FranklinGothicMedium">
    <w:name w:val="Основной текст (4) + Franklin Gothic Medium"/>
    <w:aliases w:val="8 pt,Полужирный,Курсив"/>
    <w:basedOn w:val="4"/>
    <w:rsid w:val="00A1355E"/>
    <w:rPr>
      <w:rFonts w:ascii="Franklin Gothic Medium" w:hAnsi="Franklin Gothic Medium" w:cs="Franklin Gothic Medium"/>
      <w:b/>
      <w:bCs/>
      <w:i/>
      <w:iCs/>
      <w:spacing w:val="0"/>
      <w:sz w:val="16"/>
      <w:szCs w:val="16"/>
    </w:rPr>
  </w:style>
  <w:style w:type="character" w:customStyle="1" w:styleId="49">
    <w:name w:val="Основной текст (4) + 9"/>
    <w:aliases w:val="5 pt"/>
    <w:basedOn w:val="4"/>
    <w:rsid w:val="00A1355E"/>
    <w:rPr>
      <w:rFonts w:ascii="Times New Roman" w:hAnsi="Times New Roman" w:cs="Times New Roman"/>
      <w:spacing w:val="0"/>
      <w:sz w:val="19"/>
      <w:szCs w:val="19"/>
    </w:rPr>
  </w:style>
  <w:style w:type="character" w:customStyle="1" w:styleId="414pt">
    <w:name w:val="Основной текст (4) + 14 pt"/>
    <w:aliases w:val="Курсив6,Интервал 0 pt8"/>
    <w:basedOn w:val="4"/>
    <w:rsid w:val="00A1355E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5">
    <w:name w:val="Основной текст (5)_"/>
    <w:basedOn w:val="a0"/>
    <w:link w:val="51"/>
    <w:rsid w:val="00A1355E"/>
    <w:rPr>
      <w:rFonts w:ascii="Franklin Gothic Medium" w:hAnsi="Franklin Gothic Medium" w:cs="Franklin Gothic Medium"/>
      <w:b/>
      <w:bCs/>
      <w:spacing w:val="0"/>
      <w:sz w:val="26"/>
      <w:szCs w:val="26"/>
    </w:rPr>
  </w:style>
  <w:style w:type="character" w:customStyle="1" w:styleId="10">
    <w:name w:val="Оглавление 1 Знак"/>
    <w:basedOn w:val="a0"/>
    <w:link w:val="11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a4">
    <w:name w:val="Основной текст Знак"/>
    <w:basedOn w:val="a0"/>
    <w:link w:val="a5"/>
    <w:rsid w:val="00A1355E"/>
    <w:rPr>
      <w:rFonts w:ascii="Times New Roman" w:hAnsi="Times New Roman" w:cs="Times New Roman"/>
      <w:spacing w:val="0"/>
      <w:sz w:val="26"/>
      <w:szCs w:val="26"/>
    </w:rPr>
  </w:style>
  <w:style w:type="character" w:customStyle="1" w:styleId="32">
    <w:name w:val="Заголовок №3 (2)_"/>
    <w:basedOn w:val="a0"/>
    <w:link w:val="320"/>
    <w:rsid w:val="00A1355E"/>
    <w:rPr>
      <w:rFonts w:ascii="Franklin Gothic Medium" w:hAnsi="Franklin Gothic Medium" w:cs="Franklin Gothic Medium"/>
      <w:b/>
      <w:bCs/>
      <w:spacing w:val="0"/>
      <w:sz w:val="26"/>
      <w:szCs w:val="26"/>
    </w:rPr>
  </w:style>
  <w:style w:type="character" w:customStyle="1" w:styleId="31">
    <w:name w:val="Заголовок №3_"/>
    <w:basedOn w:val="a0"/>
    <w:link w:val="33"/>
    <w:rsid w:val="00A135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6">
    <w:name w:val="Основной текст (6)_"/>
    <w:basedOn w:val="a0"/>
    <w:link w:val="60"/>
    <w:rsid w:val="00A1355E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7">
    <w:name w:val="Основной текст (7)_"/>
    <w:basedOn w:val="a0"/>
    <w:link w:val="70"/>
    <w:rsid w:val="00A1355E"/>
    <w:rPr>
      <w:rFonts w:ascii="Times New Roman" w:hAnsi="Times New Roman" w:cs="Times New Roman"/>
      <w:b/>
      <w:bCs/>
      <w:noProof/>
      <w:sz w:val="16"/>
      <w:szCs w:val="16"/>
    </w:rPr>
  </w:style>
  <w:style w:type="character" w:customStyle="1" w:styleId="8">
    <w:name w:val="Основной текст (8)_"/>
    <w:basedOn w:val="a0"/>
    <w:link w:val="81"/>
    <w:rsid w:val="00A135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a6">
    <w:name w:val="Колонтитул_"/>
    <w:basedOn w:val="a0"/>
    <w:link w:val="a7"/>
    <w:rsid w:val="00A1355E"/>
    <w:rPr>
      <w:rFonts w:ascii="Times New Roman" w:hAnsi="Times New Roman" w:cs="Times New Roman"/>
      <w:sz w:val="20"/>
      <w:szCs w:val="20"/>
    </w:rPr>
  </w:style>
  <w:style w:type="character" w:customStyle="1" w:styleId="8pt">
    <w:name w:val="Колонтитул + 8 pt"/>
    <w:aliases w:val="Полужирный4"/>
    <w:basedOn w:val="a6"/>
    <w:rsid w:val="00A1355E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80">
    <w:name w:val="Основной текст (8) + Не полужирный"/>
    <w:aliases w:val="Интервал 0 pt7"/>
    <w:basedOn w:val="8"/>
    <w:rsid w:val="00A1355E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1">
    <w:name w:val="Подпись к картинке (2)_"/>
    <w:basedOn w:val="a0"/>
    <w:link w:val="210"/>
    <w:rsid w:val="00A1355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8">
    <w:name w:val="Подпись к картинке_"/>
    <w:basedOn w:val="a0"/>
    <w:link w:val="12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A1355E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Impact">
    <w:name w:val="Основной текст + Impact"/>
    <w:aliases w:val="9 pt,Малые прописные"/>
    <w:basedOn w:val="a4"/>
    <w:rsid w:val="00A1355E"/>
    <w:rPr>
      <w:rFonts w:ascii="Impact" w:hAnsi="Impact" w:cs="Impact"/>
      <w:smallCaps/>
      <w:spacing w:val="0"/>
      <w:w w:val="100"/>
      <w:sz w:val="18"/>
      <w:szCs w:val="18"/>
      <w:lang w:val="en-US" w:eastAsia="en-US"/>
    </w:rPr>
  </w:style>
  <w:style w:type="character" w:customStyle="1" w:styleId="14pt">
    <w:name w:val="Основной текст + 14 pt"/>
    <w:aliases w:val="Курсив5,Интервал 0 pt6"/>
    <w:basedOn w:val="a4"/>
    <w:rsid w:val="00A1355E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11pt">
    <w:name w:val="Основной текст + 11 pt"/>
    <w:basedOn w:val="a4"/>
    <w:rsid w:val="00A1355E"/>
    <w:rPr>
      <w:rFonts w:ascii="Times New Roman" w:hAnsi="Times New Roman" w:cs="Times New Roman"/>
      <w:spacing w:val="0"/>
      <w:sz w:val="22"/>
      <w:szCs w:val="22"/>
      <w:lang w:val="en-US" w:eastAsia="en-US"/>
    </w:rPr>
  </w:style>
  <w:style w:type="character" w:customStyle="1" w:styleId="13">
    <w:name w:val="Заголовок №1_"/>
    <w:basedOn w:val="a0"/>
    <w:link w:val="14"/>
    <w:rsid w:val="00A1355E"/>
    <w:rPr>
      <w:rFonts w:ascii="Franklin Gothic Medium" w:hAnsi="Franklin Gothic Medium" w:cs="Franklin Gothic Medium"/>
      <w:b/>
      <w:bCs/>
      <w:spacing w:val="0"/>
      <w:sz w:val="33"/>
      <w:szCs w:val="33"/>
    </w:rPr>
  </w:style>
  <w:style w:type="character" w:customStyle="1" w:styleId="22">
    <w:name w:val="Заголовок №2_"/>
    <w:basedOn w:val="a0"/>
    <w:link w:val="23"/>
    <w:rsid w:val="00A1355E"/>
    <w:rPr>
      <w:rFonts w:ascii="Franklin Gothic Medium" w:hAnsi="Franklin Gothic Medium" w:cs="Franklin Gothic Medium"/>
      <w:b/>
      <w:bCs/>
      <w:spacing w:val="0"/>
      <w:sz w:val="33"/>
      <w:szCs w:val="33"/>
    </w:rPr>
  </w:style>
  <w:style w:type="character" w:customStyle="1" w:styleId="100">
    <w:name w:val="Основной текст (10)_"/>
    <w:basedOn w:val="a0"/>
    <w:link w:val="101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 (11)_"/>
    <w:basedOn w:val="a0"/>
    <w:link w:val="111"/>
    <w:rsid w:val="00A1355E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5">
    <w:name w:val="Body Text"/>
    <w:basedOn w:val="a"/>
    <w:link w:val="a4"/>
    <w:rsid w:val="00A1355E"/>
    <w:pPr>
      <w:shd w:val="clear" w:color="auto" w:fill="FFFFFF"/>
      <w:spacing w:line="240" w:lineRule="atLeast"/>
      <w:ind w:hanging="30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8pt1">
    <w:name w:val="Колонтитул + 8 pt1"/>
    <w:aliases w:val="Полужирный3"/>
    <w:basedOn w:val="a6"/>
    <w:rsid w:val="00A1355E"/>
    <w:rPr>
      <w:rFonts w:ascii="Times New Roman" w:hAnsi="Times New Roman" w:cs="Times New Roman"/>
      <w:b/>
      <w:bCs/>
      <w:spacing w:val="0"/>
      <w:sz w:val="16"/>
      <w:szCs w:val="16"/>
      <w:lang w:val="en-US" w:eastAsia="en-US"/>
    </w:rPr>
  </w:style>
  <w:style w:type="character" w:customStyle="1" w:styleId="24">
    <w:name w:val="Подпись к картинке (2)"/>
    <w:basedOn w:val="21"/>
    <w:rsid w:val="00A1355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9">
    <w:name w:val="Подпись к картинке"/>
    <w:basedOn w:val="a8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42">
    <w:name w:val="Основной текст (4)"/>
    <w:basedOn w:val="4"/>
    <w:rsid w:val="00A1355E"/>
    <w:rPr>
      <w:rFonts w:ascii="Times New Roman" w:hAnsi="Times New Roman" w:cs="Times New Roman"/>
      <w:spacing w:val="0"/>
      <w:sz w:val="17"/>
      <w:szCs w:val="17"/>
    </w:rPr>
  </w:style>
  <w:style w:type="character" w:customStyle="1" w:styleId="102">
    <w:name w:val="Основной текст (10)"/>
    <w:basedOn w:val="100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120">
    <w:name w:val="Основной текст (12)_"/>
    <w:basedOn w:val="a0"/>
    <w:link w:val="121"/>
    <w:rsid w:val="00A1355E"/>
    <w:rPr>
      <w:rFonts w:ascii="Lucida Sans Unicode" w:hAnsi="Lucida Sans Unicode" w:cs="Lucida Sans Unicode"/>
      <w:b/>
      <w:bCs/>
      <w:spacing w:val="-10"/>
      <w:sz w:val="12"/>
      <w:szCs w:val="12"/>
    </w:rPr>
  </w:style>
  <w:style w:type="character" w:customStyle="1" w:styleId="12FranklinGothicMedium">
    <w:name w:val="Основной текст (12) + Franklin Gothic Medium"/>
    <w:aliases w:val="8 pt2,Курсив4,Интервал -1 pt"/>
    <w:basedOn w:val="120"/>
    <w:rsid w:val="00A1355E"/>
    <w:rPr>
      <w:rFonts w:ascii="Franklin Gothic Medium" w:hAnsi="Franklin Gothic Medium" w:cs="Franklin Gothic Medium"/>
      <w:b/>
      <w:bCs/>
      <w:i/>
      <w:iCs/>
      <w:spacing w:val="-20"/>
      <w:sz w:val="16"/>
      <w:szCs w:val="16"/>
      <w:lang w:val="en-US" w:eastAsia="en-US"/>
    </w:rPr>
  </w:style>
  <w:style w:type="character" w:customStyle="1" w:styleId="103">
    <w:name w:val="Основной текст (10) + Полужирный"/>
    <w:basedOn w:val="100"/>
    <w:rsid w:val="00A1355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22">
    <w:name w:val="Основной текст (10)22"/>
    <w:basedOn w:val="100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1021">
    <w:name w:val="Основной текст (10)21"/>
    <w:basedOn w:val="100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1020">
    <w:name w:val="Основной текст (10)20"/>
    <w:basedOn w:val="100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1019">
    <w:name w:val="Основной текст (10)19"/>
    <w:basedOn w:val="100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1018">
    <w:name w:val="Основной текст (10)18"/>
    <w:basedOn w:val="100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1017">
    <w:name w:val="Основной текст (10)17"/>
    <w:basedOn w:val="100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1016">
    <w:name w:val="Основной текст (10)16"/>
    <w:basedOn w:val="100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82">
    <w:name w:val="Основной текст (8)"/>
    <w:basedOn w:val="8"/>
    <w:rsid w:val="00A135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12">
    <w:name w:val="Основной текст (11)"/>
    <w:basedOn w:val="110"/>
    <w:rsid w:val="00A1355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15">
    <w:name w:val="Основной текст (10)15"/>
    <w:basedOn w:val="100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1014">
    <w:name w:val="Основной текст (10)14"/>
    <w:basedOn w:val="100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810">
    <w:name w:val="Основной текст (8)10"/>
    <w:basedOn w:val="8"/>
    <w:rsid w:val="00A135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013">
    <w:name w:val="Основной текст (10)13"/>
    <w:basedOn w:val="100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122">
    <w:name w:val="Заголовок №1 (2)_"/>
    <w:basedOn w:val="a0"/>
    <w:link w:val="1210"/>
    <w:rsid w:val="00A1355E"/>
    <w:rPr>
      <w:rFonts w:ascii="Times New Roman" w:hAnsi="Times New Roman" w:cs="Times New Roman"/>
      <w:spacing w:val="0"/>
      <w:sz w:val="26"/>
      <w:szCs w:val="26"/>
    </w:rPr>
  </w:style>
  <w:style w:type="character" w:customStyle="1" w:styleId="123">
    <w:name w:val="Заголовок №1 (2)"/>
    <w:basedOn w:val="122"/>
    <w:rsid w:val="00A1355E"/>
    <w:rPr>
      <w:rFonts w:ascii="Times New Roman" w:hAnsi="Times New Roman" w:cs="Times New Roman"/>
      <w:spacing w:val="0"/>
      <w:sz w:val="26"/>
      <w:szCs w:val="26"/>
    </w:rPr>
  </w:style>
  <w:style w:type="character" w:customStyle="1" w:styleId="114">
    <w:name w:val="Основной текст (11)4"/>
    <w:basedOn w:val="110"/>
    <w:rsid w:val="00A1355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12">
    <w:name w:val="Основной текст (10)12"/>
    <w:basedOn w:val="100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1011">
    <w:name w:val="Основной текст (10)11"/>
    <w:basedOn w:val="100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1010">
    <w:name w:val="Основной текст (10)10"/>
    <w:basedOn w:val="100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109">
    <w:name w:val="Основной текст (10)9"/>
    <w:basedOn w:val="100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108">
    <w:name w:val="Основной текст (10)8"/>
    <w:basedOn w:val="100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130">
    <w:name w:val="Заголовок №1 (3)_"/>
    <w:basedOn w:val="a0"/>
    <w:link w:val="131"/>
    <w:rsid w:val="00A135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32">
    <w:name w:val="Заголовок №1 (3)"/>
    <w:basedOn w:val="130"/>
    <w:rsid w:val="00A135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07">
    <w:name w:val="Основной текст (10)7"/>
    <w:basedOn w:val="100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124">
    <w:name w:val="Заголовок №1 (2)4"/>
    <w:basedOn w:val="122"/>
    <w:rsid w:val="00A1355E"/>
    <w:rPr>
      <w:rFonts w:ascii="Times New Roman" w:hAnsi="Times New Roman" w:cs="Times New Roman"/>
      <w:spacing w:val="0"/>
      <w:sz w:val="26"/>
      <w:szCs w:val="26"/>
    </w:rPr>
  </w:style>
  <w:style w:type="character" w:customStyle="1" w:styleId="113">
    <w:name w:val="Основной текст (11)3"/>
    <w:basedOn w:val="110"/>
    <w:rsid w:val="00A1355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6">
    <w:name w:val="Основной текст (10)6"/>
    <w:basedOn w:val="100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1310">
    <w:name w:val="Заголовок №1 (3)10"/>
    <w:basedOn w:val="130"/>
    <w:rsid w:val="00A135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05">
    <w:name w:val="Основной текст (10)5"/>
    <w:basedOn w:val="100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104">
    <w:name w:val="Основной текст (10)4"/>
    <w:basedOn w:val="100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LucidaSansUnicode">
    <w:name w:val="Основной текст + Lucida Sans Unicode"/>
    <w:aliases w:val="12 pt,Курсив3,Интервал 0 pt5"/>
    <w:basedOn w:val="a4"/>
    <w:rsid w:val="00A1355E"/>
    <w:rPr>
      <w:rFonts w:ascii="Lucida Sans Unicode" w:hAnsi="Lucida Sans Unicode" w:cs="Lucida Sans Unicode"/>
      <w:i/>
      <w:iCs/>
      <w:spacing w:val="-10"/>
      <w:sz w:val="24"/>
      <w:szCs w:val="24"/>
    </w:rPr>
  </w:style>
  <w:style w:type="character" w:customStyle="1" w:styleId="1120">
    <w:name w:val="Основной текст (11)2"/>
    <w:basedOn w:val="110"/>
    <w:rsid w:val="00A1355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30">
    <w:name w:val="Основной текст (10)3"/>
    <w:basedOn w:val="100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139">
    <w:name w:val="Заголовок №1 (3)9"/>
    <w:basedOn w:val="130"/>
    <w:rsid w:val="00A135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40">
    <w:name w:val="Заголовок №1 (4)_"/>
    <w:basedOn w:val="a0"/>
    <w:link w:val="141"/>
    <w:rsid w:val="00A1355E"/>
    <w:rPr>
      <w:rFonts w:ascii="Franklin Gothic Medium" w:hAnsi="Franklin Gothic Medium" w:cs="Franklin Gothic Medium"/>
      <w:b/>
      <w:bCs/>
      <w:spacing w:val="0"/>
      <w:sz w:val="26"/>
      <w:szCs w:val="26"/>
    </w:rPr>
  </w:style>
  <w:style w:type="character" w:customStyle="1" w:styleId="142">
    <w:name w:val="Заголовок №1 (4)"/>
    <w:basedOn w:val="140"/>
    <w:rsid w:val="00A1355E"/>
    <w:rPr>
      <w:rFonts w:ascii="Franklin Gothic Medium" w:hAnsi="Franklin Gothic Medium" w:cs="Franklin Gothic Medium"/>
      <w:b/>
      <w:bCs/>
      <w:spacing w:val="0"/>
      <w:sz w:val="26"/>
      <w:szCs w:val="26"/>
    </w:rPr>
  </w:style>
  <w:style w:type="character" w:customStyle="1" w:styleId="89">
    <w:name w:val="Основной текст (8)9"/>
    <w:basedOn w:val="8"/>
    <w:rsid w:val="00A135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33">
    <w:name w:val="Основной текст (13)_"/>
    <w:basedOn w:val="a0"/>
    <w:link w:val="134"/>
    <w:rsid w:val="00A1355E"/>
    <w:rPr>
      <w:rFonts w:ascii="Times New Roman" w:hAnsi="Times New Roman" w:cs="Times New Roman"/>
      <w:spacing w:val="0"/>
      <w:sz w:val="17"/>
      <w:szCs w:val="17"/>
    </w:rPr>
  </w:style>
  <w:style w:type="character" w:customStyle="1" w:styleId="1230">
    <w:name w:val="Заголовок №1 (2)3"/>
    <w:basedOn w:val="122"/>
    <w:rsid w:val="00A1355E"/>
    <w:rPr>
      <w:rFonts w:ascii="Times New Roman" w:hAnsi="Times New Roman" w:cs="Times New Roman"/>
      <w:spacing w:val="0"/>
      <w:sz w:val="26"/>
      <w:szCs w:val="26"/>
    </w:rPr>
  </w:style>
  <w:style w:type="character" w:customStyle="1" w:styleId="aa">
    <w:name w:val="Основной текст + Полужирный"/>
    <w:aliases w:val="Интервал 0 pt4"/>
    <w:basedOn w:val="a4"/>
    <w:rsid w:val="00A135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38">
    <w:name w:val="Заголовок №1 (3)8"/>
    <w:basedOn w:val="130"/>
    <w:rsid w:val="00A135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023">
    <w:name w:val="Основной текст (10)2"/>
    <w:basedOn w:val="100"/>
    <w:rsid w:val="00A1355E"/>
    <w:rPr>
      <w:rFonts w:ascii="Times New Roman" w:hAnsi="Times New Roman" w:cs="Times New Roman"/>
      <w:spacing w:val="0"/>
      <w:sz w:val="22"/>
      <w:szCs w:val="22"/>
    </w:rPr>
  </w:style>
  <w:style w:type="character" w:customStyle="1" w:styleId="88">
    <w:name w:val="Основной текст (8)8"/>
    <w:basedOn w:val="8"/>
    <w:rsid w:val="00A135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37">
    <w:name w:val="Заголовок №1 (3)7"/>
    <w:basedOn w:val="130"/>
    <w:rsid w:val="00A135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87">
    <w:name w:val="Основной текст (8)7"/>
    <w:basedOn w:val="8"/>
    <w:rsid w:val="00A135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420">
    <w:name w:val="Заголовок №1 (4)2"/>
    <w:basedOn w:val="140"/>
    <w:rsid w:val="00A1355E"/>
    <w:rPr>
      <w:rFonts w:ascii="Franklin Gothic Medium" w:hAnsi="Franklin Gothic Medium" w:cs="Franklin Gothic Medium"/>
      <w:b/>
      <w:bCs/>
      <w:spacing w:val="0"/>
      <w:sz w:val="26"/>
      <w:szCs w:val="26"/>
    </w:rPr>
  </w:style>
  <w:style w:type="character" w:customStyle="1" w:styleId="136">
    <w:name w:val="Заголовок №1 (3)6"/>
    <w:basedOn w:val="130"/>
    <w:rsid w:val="00A135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43">
    <w:name w:val="Основной текст (14)_"/>
    <w:basedOn w:val="a0"/>
    <w:link w:val="144"/>
    <w:rsid w:val="00A1355E"/>
    <w:rPr>
      <w:rFonts w:ascii="Tahoma" w:hAnsi="Tahoma" w:cs="Tahoma"/>
      <w:spacing w:val="0"/>
      <w:sz w:val="14"/>
      <w:szCs w:val="14"/>
    </w:rPr>
  </w:style>
  <w:style w:type="character" w:customStyle="1" w:styleId="135">
    <w:name w:val="Заголовок №1 (3)5"/>
    <w:basedOn w:val="130"/>
    <w:rsid w:val="00A135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220">
    <w:name w:val="Заголовок №1 (2)2"/>
    <w:basedOn w:val="122"/>
    <w:rsid w:val="00A1355E"/>
    <w:rPr>
      <w:rFonts w:ascii="Times New Roman" w:hAnsi="Times New Roman" w:cs="Times New Roman"/>
      <w:spacing w:val="0"/>
      <w:sz w:val="26"/>
      <w:szCs w:val="26"/>
    </w:rPr>
  </w:style>
  <w:style w:type="character" w:customStyle="1" w:styleId="86">
    <w:name w:val="Основной текст (8)6"/>
    <w:basedOn w:val="8"/>
    <w:rsid w:val="00A135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85">
    <w:name w:val="Основной текст (8)5"/>
    <w:basedOn w:val="8"/>
    <w:rsid w:val="00A135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84">
    <w:name w:val="Основной текст (8)4"/>
    <w:basedOn w:val="8"/>
    <w:rsid w:val="00A135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340">
    <w:name w:val="Заголовок №1 (3)4"/>
    <w:basedOn w:val="130"/>
    <w:rsid w:val="00A135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83">
    <w:name w:val="Основной текст (8)3"/>
    <w:basedOn w:val="8"/>
    <w:rsid w:val="00A135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330">
    <w:name w:val="Заголовок №1 (3)3"/>
    <w:basedOn w:val="130"/>
    <w:rsid w:val="00A135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320">
    <w:name w:val="Заголовок №1 (3)2"/>
    <w:basedOn w:val="130"/>
    <w:rsid w:val="00A135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820">
    <w:name w:val="Основной текст (8)2"/>
    <w:basedOn w:val="8"/>
    <w:rsid w:val="00A1355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5">
    <w:name w:val="Основной текст (15)_"/>
    <w:basedOn w:val="a0"/>
    <w:link w:val="151"/>
    <w:rsid w:val="00A1355E"/>
    <w:rPr>
      <w:rFonts w:ascii="Times New Roman" w:hAnsi="Times New Roman" w:cs="Times New Roman"/>
      <w:spacing w:val="0"/>
      <w:sz w:val="15"/>
      <w:szCs w:val="15"/>
    </w:rPr>
  </w:style>
  <w:style w:type="character" w:customStyle="1" w:styleId="159pt">
    <w:name w:val="Основной текст (15) + 9 pt"/>
    <w:aliases w:val="Курсив2"/>
    <w:basedOn w:val="15"/>
    <w:rsid w:val="00A1355E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58">
    <w:name w:val="Основной текст (15) + 8"/>
    <w:aliases w:val="5 pt4"/>
    <w:basedOn w:val="15"/>
    <w:rsid w:val="00A1355E"/>
    <w:rPr>
      <w:rFonts w:ascii="Times New Roman" w:hAnsi="Times New Roman" w:cs="Times New Roman"/>
      <w:spacing w:val="0"/>
      <w:sz w:val="17"/>
      <w:szCs w:val="17"/>
    </w:rPr>
  </w:style>
  <w:style w:type="character" w:customStyle="1" w:styleId="150">
    <w:name w:val="Основной текст (15) + Курсив"/>
    <w:aliases w:val="Интервал 0 pt3"/>
    <w:basedOn w:val="15"/>
    <w:rsid w:val="00A1355E"/>
    <w:rPr>
      <w:rFonts w:ascii="Times New Roman" w:hAnsi="Times New Roman" w:cs="Times New Roman"/>
      <w:i/>
      <w:iCs/>
      <w:spacing w:val="-10"/>
      <w:sz w:val="15"/>
      <w:szCs w:val="15"/>
    </w:rPr>
  </w:style>
  <w:style w:type="character" w:customStyle="1" w:styleId="16">
    <w:name w:val="Основной текст (16)_"/>
    <w:basedOn w:val="a0"/>
    <w:link w:val="160"/>
    <w:rsid w:val="00A1355E"/>
    <w:rPr>
      <w:rFonts w:ascii="Franklin Gothic Medium" w:hAnsi="Franklin Gothic Medium" w:cs="Franklin Gothic Medium"/>
      <w:b/>
      <w:bCs/>
      <w:i/>
      <w:iCs/>
      <w:spacing w:val="0"/>
      <w:sz w:val="16"/>
      <w:szCs w:val="16"/>
    </w:rPr>
  </w:style>
  <w:style w:type="character" w:customStyle="1" w:styleId="16-1pt">
    <w:name w:val="Основной текст (16) + Интервал -1 pt"/>
    <w:basedOn w:val="16"/>
    <w:rsid w:val="00A1355E"/>
    <w:rPr>
      <w:rFonts w:ascii="Franklin Gothic Medium" w:hAnsi="Franklin Gothic Medium" w:cs="Franklin Gothic Medium"/>
      <w:b/>
      <w:bCs/>
      <w:i/>
      <w:iCs/>
      <w:spacing w:val="-20"/>
      <w:sz w:val="16"/>
      <w:szCs w:val="16"/>
    </w:rPr>
  </w:style>
  <w:style w:type="character" w:customStyle="1" w:styleId="16TimesNewRoman">
    <w:name w:val="Основной текст (16) + Times New Roman"/>
    <w:aliases w:val="7,5 pt3,Не полужирный,Не курсив"/>
    <w:basedOn w:val="16"/>
    <w:rsid w:val="00A1355E"/>
    <w:rPr>
      <w:rFonts w:ascii="Times New Roman" w:hAnsi="Times New Roman" w:cs="Times New Roman"/>
      <w:b/>
      <w:bCs/>
      <w:i/>
      <w:iCs/>
      <w:spacing w:val="0"/>
      <w:sz w:val="15"/>
      <w:szCs w:val="15"/>
      <w:lang w:val="en-US" w:eastAsia="en-US"/>
    </w:rPr>
  </w:style>
  <w:style w:type="character" w:customStyle="1" w:styleId="16TimesNewRoman1">
    <w:name w:val="Основной текст (16) + Times New Roman1"/>
    <w:aliases w:val="8,5 pt2,Не полужирный2,Не курсив2,Интервал -1 pt2"/>
    <w:basedOn w:val="16"/>
    <w:rsid w:val="00A1355E"/>
    <w:rPr>
      <w:rFonts w:ascii="Times New Roman" w:hAnsi="Times New Roman" w:cs="Times New Roman"/>
      <w:b/>
      <w:bCs/>
      <w:i/>
      <w:iCs/>
      <w:spacing w:val="-20"/>
      <w:sz w:val="17"/>
      <w:szCs w:val="17"/>
    </w:rPr>
  </w:style>
  <w:style w:type="character" w:customStyle="1" w:styleId="17">
    <w:name w:val="Основной текст (17)_"/>
    <w:basedOn w:val="a0"/>
    <w:link w:val="170"/>
    <w:rsid w:val="00A1355E"/>
    <w:rPr>
      <w:rFonts w:ascii="Times New Roman" w:hAnsi="Times New Roman" w:cs="Times New Roman"/>
      <w:i/>
      <w:iCs/>
      <w:spacing w:val="-10"/>
      <w:sz w:val="15"/>
      <w:szCs w:val="15"/>
    </w:rPr>
  </w:style>
  <w:style w:type="character" w:customStyle="1" w:styleId="171">
    <w:name w:val="Основной текст (17) + Не курсив"/>
    <w:aliases w:val="Интервал 0 pt2"/>
    <w:basedOn w:val="17"/>
    <w:rsid w:val="00A1355E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50">
    <w:name w:val="Основной текст (5)"/>
    <w:basedOn w:val="5"/>
    <w:rsid w:val="00A1355E"/>
    <w:rPr>
      <w:rFonts w:ascii="Franklin Gothic Medium" w:hAnsi="Franklin Gothic Medium" w:cs="Franklin Gothic Medium"/>
      <w:b/>
      <w:bCs/>
      <w:spacing w:val="0"/>
      <w:sz w:val="26"/>
      <w:szCs w:val="26"/>
    </w:rPr>
  </w:style>
  <w:style w:type="character" w:customStyle="1" w:styleId="15FranklinGothicMedium">
    <w:name w:val="Основной текст (15) + Franklin Gothic Medium"/>
    <w:aliases w:val="8 pt1,Полужирный2,Курсив1,Интервал -1 pt1"/>
    <w:basedOn w:val="15"/>
    <w:rsid w:val="00A1355E"/>
    <w:rPr>
      <w:rFonts w:ascii="Franklin Gothic Medium" w:hAnsi="Franklin Gothic Medium" w:cs="Franklin Gothic Medium"/>
      <w:b/>
      <w:bCs/>
      <w:i/>
      <w:iCs/>
      <w:spacing w:val="-20"/>
      <w:sz w:val="16"/>
      <w:szCs w:val="16"/>
    </w:rPr>
  </w:style>
  <w:style w:type="character" w:customStyle="1" w:styleId="152">
    <w:name w:val="Основной текст (15)"/>
    <w:basedOn w:val="15"/>
    <w:rsid w:val="00A1355E"/>
    <w:rPr>
      <w:rFonts w:ascii="Times New Roman" w:hAnsi="Times New Roman" w:cs="Times New Roman"/>
      <w:strike/>
      <w:spacing w:val="0"/>
      <w:sz w:val="15"/>
      <w:szCs w:val="15"/>
    </w:rPr>
  </w:style>
  <w:style w:type="character" w:customStyle="1" w:styleId="156">
    <w:name w:val="Основной текст (15) + 6"/>
    <w:aliases w:val="5 pt1,Малые прописные1"/>
    <w:basedOn w:val="15"/>
    <w:rsid w:val="00A1355E"/>
    <w:rPr>
      <w:rFonts w:ascii="Times New Roman" w:hAnsi="Times New Roman" w:cs="Times New Roman"/>
      <w:smallCaps/>
      <w:spacing w:val="0"/>
      <w:sz w:val="13"/>
      <w:szCs w:val="13"/>
    </w:rPr>
  </w:style>
  <w:style w:type="character" w:customStyle="1" w:styleId="158pt">
    <w:name w:val="Основной текст (15) + 8 pt"/>
    <w:aliases w:val="Полужирный1"/>
    <w:basedOn w:val="15"/>
    <w:rsid w:val="00A1355E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18">
    <w:name w:val="Основной текст (18)_"/>
    <w:basedOn w:val="a0"/>
    <w:link w:val="181"/>
    <w:rsid w:val="00A1355E"/>
    <w:rPr>
      <w:rFonts w:ascii="Franklin Gothic Medium" w:hAnsi="Franklin Gothic Medium" w:cs="Franklin Gothic Medium"/>
      <w:b/>
      <w:bCs/>
      <w:i/>
      <w:iCs/>
      <w:spacing w:val="20"/>
      <w:sz w:val="20"/>
      <w:szCs w:val="20"/>
    </w:rPr>
  </w:style>
  <w:style w:type="character" w:customStyle="1" w:styleId="180">
    <w:name w:val="Основной текст (18)"/>
    <w:basedOn w:val="18"/>
    <w:rsid w:val="00A1355E"/>
    <w:rPr>
      <w:rFonts w:ascii="Franklin Gothic Medium" w:hAnsi="Franklin Gothic Medium" w:cs="Franklin Gothic Medium"/>
      <w:b/>
      <w:bCs/>
      <w:i/>
      <w:iCs/>
      <w:color w:val="FFFFFF"/>
      <w:spacing w:val="20"/>
      <w:sz w:val="20"/>
      <w:szCs w:val="20"/>
    </w:rPr>
  </w:style>
  <w:style w:type="character" w:customStyle="1" w:styleId="183">
    <w:name w:val="Основной текст (18)3"/>
    <w:basedOn w:val="18"/>
    <w:rsid w:val="00A1355E"/>
    <w:rPr>
      <w:rFonts w:ascii="Franklin Gothic Medium" w:hAnsi="Franklin Gothic Medium" w:cs="Franklin Gothic Medium"/>
      <w:b/>
      <w:bCs/>
      <w:i/>
      <w:iCs/>
      <w:noProof/>
      <w:color w:val="FFFFFF"/>
      <w:spacing w:val="20"/>
      <w:sz w:val="20"/>
      <w:szCs w:val="20"/>
    </w:rPr>
  </w:style>
  <w:style w:type="character" w:customStyle="1" w:styleId="182">
    <w:name w:val="Основной текст (18)2"/>
    <w:basedOn w:val="18"/>
    <w:rsid w:val="00A1355E"/>
    <w:rPr>
      <w:rFonts w:ascii="Franklin Gothic Medium" w:hAnsi="Franklin Gothic Medium" w:cs="Franklin Gothic Medium"/>
      <w:b/>
      <w:bCs/>
      <w:i/>
      <w:iCs/>
      <w:noProof/>
      <w:color w:val="FFFFFF"/>
      <w:spacing w:val="20"/>
      <w:sz w:val="20"/>
      <w:szCs w:val="20"/>
    </w:rPr>
  </w:style>
  <w:style w:type="character" w:customStyle="1" w:styleId="18TimesNewRoman">
    <w:name w:val="Основной текст (18) + Times New Roman"/>
    <w:aliases w:val="11 pt,Не полужирный1,Не курсив1,Интервал 0 pt1"/>
    <w:basedOn w:val="18"/>
    <w:rsid w:val="00A1355E"/>
    <w:rPr>
      <w:rFonts w:ascii="Times New Roman" w:hAnsi="Times New Roman" w:cs="Times New Roman"/>
      <w:b/>
      <w:bCs/>
      <w:i/>
      <w:iCs/>
      <w:color w:val="FFFFFF"/>
      <w:spacing w:val="0"/>
      <w:sz w:val="22"/>
      <w:szCs w:val="22"/>
    </w:rPr>
  </w:style>
  <w:style w:type="character" w:customStyle="1" w:styleId="-">
    <w:name w:val="Штрих-код_"/>
    <w:basedOn w:val="a0"/>
    <w:link w:val="-0"/>
    <w:rsid w:val="00A1355E"/>
    <w:rPr>
      <w:rFonts w:ascii="Times New Roman" w:hAnsi="Times New Roman" w:cs="Times New Roman"/>
      <w:noProof/>
      <w:sz w:val="20"/>
      <w:szCs w:val="20"/>
    </w:rPr>
  </w:style>
  <w:style w:type="paragraph" w:customStyle="1" w:styleId="20">
    <w:name w:val="Основной текст (2)"/>
    <w:basedOn w:val="a"/>
    <w:link w:val="2"/>
    <w:rsid w:val="00A1355E"/>
    <w:pPr>
      <w:shd w:val="clear" w:color="auto" w:fill="FFFFFF"/>
      <w:spacing w:after="60" w:line="240" w:lineRule="atLeast"/>
      <w:ind w:hanging="540"/>
    </w:pPr>
    <w:rPr>
      <w:rFonts w:ascii="Times New Roman" w:hAnsi="Times New Roman" w:cs="Times New Roman"/>
      <w:b/>
      <w:bCs/>
      <w:color w:val="auto"/>
      <w:sz w:val="17"/>
      <w:szCs w:val="17"/>
      <w:lang w:val="en-US" w:eastAsia="en-US"/>
    </w:rPr>
  </w:style>
  <w:style w:type="paragraph" w:customStyle="1" w:styleId="30">
    <w:name w:val="Основной текст (3)"/>
    <w:basedOn w:val="a"/>
    <w:link w:val="3"/>
    <w:rsid w:val="00A1355E"/>
    <w:pPr>
      <w:shd w:val="clear" w:color="auto" w:fill="FFFFFF"/>
      <w:spacing w:before="180" w:line="430" w:lineRule="exact"/>
      <w:ind w:hanging="540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41">
    <w:name w:val="Основной текст (4)1"/>
    <w:basedOn w:val="a"/>
    <w:link w:val="4"/>
    <w:rsid w:val="00A1355E"/>
    <w:pPr>
      <w:shd w:val="clear" w:color="auto" w:fill="FFFFFF"/>
      <w:spacing w:before="60" w:after="180" w:line="190" w:lineRule="exact"/>
      <w:jc w:val="center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51">
    <w:name w:val="Основной текст (5)1"/>
    <w:basedOn w:val="a"/>
    <w:link w:val="5"/>
    <w:rsid w:val="00A1355E"/>
    <w:pPr>
      <w:shd w:val="clear" w:color="auto" w:fill="FFFFFF"/>
      <w:spacing w:after="540" w:line="240" w:lineRule="atLeast"/>
    </w:pPr>
    <w:rPr>
      <w:rFonts w:ascii="Franklin Gothic Medium" w:hAnsi="Franklin Gothic Medium" w:cs="Franklin Gothic Medium"/>
      <w:b/>
      <w:bCs/>
      <w:color w:val="auto"/>
      <w:sz w:val="26"/>
      <w:szCs w:val="26"/>
    </w:rPr>
  </w:style>
  <w:style w:type="paragraph" w:styleId="11">
    <w:name w:val="toc 1"/>
    <w:basedOn w:val="a"/>
    <w:next w:val="a"/>
    <w:link w:val="10"/>
    <w:uiPriority w:val="39"/>
    <w:rsid w:val="00A1355E"/>
    <w:pPr>
      <w:shd w:val="clear" w:color="auto" w:fill="FFFFFF"/>
      <w:spacing w:before="540" w:line="358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20">
    <w:name w:val="Заголовок №3 (2)"/>
    <w:basedOn w:val="a"/>
    <w:link w:val="32"/>
    <w:rsid w:val="00A1355E"/>
    <w:pPr>
      <w:shd w:val="clear" w:color="auto" w:fill="FFFFFF"/>
      <w:spacing w:after="360" w:line="240" w:lineRule="atLeast"/>
      <w:outlineLvl w:val="2"/>
    </w:pPr>
    <w:rPr>
      <w:rFonts w:ascii="Franklin Gothic Medium" w:hAnsi="Franklin Gothic Medium" w:cs="Franklin Gothic Medium"/>
      <w:b/>
      <w:bCs/>
      <w:color w:val="auto"/>
      <w:sz w:val="26"/>
      <w:szCs w:val="26"/>
    </w:rPr>
  </w:style>
  <w:style w:type="paragraph" w:customStyle="1" w:styleId="33">
    <w:name w:val="Заголовок №3"/>
    <w:basedOn w:val="a"/>
    <w:link w:val="31"/>
    <w:rsid w:val="00A1355E"/>
    <w:pPr>
      <w:shd w:val="clear" w:color="auto" w:fill="FFFFFF"/>
      <w:spacing w:before="360" w:line="302" w:lineRule="exact"/>
      <w:ind w:hanging="300"/>
      <w:jc w:val="both"/>
      <w:outlineLvl w:val="2"/>
    </w:pPr>
    <w:rPr>
      <w:rFonts w:ascii="Times New Roman" w:hAnsi="Times New Roman" w:cs="Times New Roman"/>
      <w:b/>
      <w:bCs/>
      <w:color w:val="auto"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rsid w:val="00A1355E"/>
    <w:pPr>
      <w:shd w:val="clear" w:color="auto" w:fill="FFFFFF"/>
      <w:spacing w:before="240" w:line="307" w:lineRule="exact"/>
      <w:ind w:hanging="280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70">
    <w:name w:val="Основной текст (7)"/>
    <w:basedOn w:val="a"/>
    <w:link w:val="7"/>
    <w:rsid w:val="00A1355E"/>
    <w:pPr>
      <w:shd w:val="clear" w:color="auto" w:fill="FFFFFF"/>
      <w:spacing w:before="60" w:line="240" w:lineRule="atLeast"/>
    </w:pPr>
    <w:rPr>
      <w:rFonts w:ascii="Times New Roman" w:hAnsi="Times New Roman" w:cs="Times New Roman"/>
      <w:b/>
      <w:bCs/>
      <w:noProof/>
      <w:color w:val="auto"/>
      <w:sz w:val="16"/>
      <w:szCs w:val="16"/>
    </w:rPr>
  </w:style>
  <w:style w:type="paragraph" w:customStyle="1" w:styleId="81">
    <w:name w:val="Основной текст (8)1"/>
    <w:basedOn w:val="a"/>
    <w:link w:val="8"/>
    <w:rsid w:val="00A1355E"/>
    <w:pPr>
      <w:shd w:val="clear" w:color="auto" w:fill="FFFFFF"/>
      <w:spacing w:before="240" w:line="293" w:lineRule="exact"/>
      <w:ind w:hanging="280"/>
      <w:jc w:val="both"/>
    </w:pPr>
    <w:rPr>
      <w:rFonts w:ascii="Times New Roman" w:hAnsi="Times New Roman" w:cs="Times New Roman"/>
      <w:b/>
      <w:bCs/>
      <w:color w:val="auto"/>
      <w:spacing w:val="-10"/>
      <w:sz w:val="26"/>
      <w:szCs w:val="26"/>
    </w:rPr>
  </w:style>
  <w:style w:type="paragraph" w:customStyle="1" w:styleId="a7">
    <w:name w:val="Колонтитул"/>
    <w:basedOn w:val="a"/>
    <w:link w:val="a6"/>
    <w:rsid w:val="00A1355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0">
    <w:name w:val="Подпись к картинке (2)1"/>
    <w:basedOn w:val="a"/>
    <w:link w:val="21"/>
    <w:rsid w:val="00A1355E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">
    <w:name w:val="Подпись к картинке1"/>
    <w:basedOn w:val="a"/>
    <w:link w:val="a8"/>
    <w:rsid w:val="00A1355E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90">
    <w:name w:val="Основной текст (9)"/>
    <w:basedOn w:val="a"/>
    <w:link w:val="9"/>
    <w:rsid w:val="00A1355E"/>
    <w:pPr>
      <w:shd w:val="clear" w:color="auto" w:fill="FFFFFF"/>
      <w:spacing w:before="180" w:line="240" w:lineRule="atLeas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14">
    <w:name w:val="Заголовок №1"/>
    <w:basedOn w:val="a"/>
    <w:link w:val="13"/>
    <w:rsid w:val="00A1355E"/>
    <w:pPr>
      <w:shd w:val="clear" w:color="auto" w:fill="FFFFFF"/>
      <w:spacing w:after="360" w:line="240" w:lineRule="atLeast"/>
      <w:outlineLvl w:val="0"/>
    </w:pPr>
    <w:rPr>
      <w:rFonts w:ascii="Franklin Gothic Medium" w:hAnsi="Franklin Gothic Medium" w:cs="Franklin Gothic Medium"/>
      <w:b/>
      <w:bCs/>
      <w:color w:val="auto"/>
      <w:sz w:val="33"/>
      <w:szCs w:val="33"/>
    </w:rPr>
  </w:style>
  <w:style w:type="paragraph" w:customStyle="1" w:styleId="23">
    <w:name w:val="Заголовок №2"/>
    <w:basedOn w:val="a"/>
    <w:link w:val="22"/>
    <w:rsid w:val="00A1355E"/>
    <w:pPr>
      <w:shd w:val="clear" w:color="auto" w:fill="FFFFFF"/>
      <w:spacing w:after="360" w:line="240" w:lineRule="atLeast"/>
      <w:outlineLvl w:val="1"/>
    </w:pPr>
    <w:rPr>
      <w:rFonts w:ascii="Franklin Gothic Medium" w:hAnsi="Franklin Gothic Medium" w:cs="Franklin Gothic Medium"/>
      <w:b/>
      <w:bCs/>
      <w:color w:val="auto"/>
      <w:sz w:val="33"/>
      <w:szCs w:val="33"/>
    </w:rPr>
  </w:style>
  <w:style w:type="paragraph" w:customStyle="1" w:styleId="101">
    <w:name w:val="Основной текст (10)1"/>
    <w:basedOn w:val="a"/>
    <w:link w:val="100"/>
    <w:rsid w:val="00A1355E"/>
    <w:pPr>
      <w:shd w:val="clear" w:color="auto" w:fill="FFFFFF"/>
      <w:spacing w:line="264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1">
    <w:name w:val="Основной текст (11)1"/>
    <w:basedOn w:val="a"/>
    <w:link w:val="110"/>
    <w:rsid w:val="00A1355E"/>
    <w:pPr>
      <w:shd w:val="clear" w:color="auto" w:fill="FFFFFF"/>
      <w:spacing w:before="1080" w:after="6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1">
    <w:name w:val="Основной текст (12)"/>
    <w:basedOn w:val="a"/>
    <w:link w:val="120"/>
    <w:rsid w:val="00A1355E"/>
    <w:pPr>
      <w:shd w:val="clear" w:color="auto" w:fill="FFFFFF"/>
      <w:spacing w:line="240" w:lineRule="atLeast"/>
    </w:pPr>
    <w:rPr>
      <w:rFonts w:ascii="Lucida Sans Unicode" w:hAnsi="Lucida Sans Unicode" w:cs="Lucida Sans Unicode"/>
      <w:b/>
      <w:bCs/>
      <w:color w:val="auto"/>
      <w:spacing w:val="-10"/>
      <w:sz w:val="12"/>
      <w:szCs w:val="12"/>
    </w:rPr>
  </w:style>
  <w:style w:type="paragraph" w:customStyle="1" w:styleId="1210">
    <w:name w:val="Заголовок №1 (2)1"/>
    <w:basedOn w:val="a"/>
    <w:link w:val="122"/>
    <w:rsid w:val="00A1355E"/>
    <w:pPr>
      <w:shd w:val="clear" w:color="auto" w:fill="FFFFFF"/>
      <w:spacing w:before="240" w:line="305" w:lineRule="exact"/>
      <w:ind w:firstLine="280"/>
      <w:jc w:val="both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31">
    <w:name w:val="Заголовок №1 (3)1"/>
    <w:basedOn w:val="a"/>
    <w:link w:val="130"/>
    <w:rsid w:val="00A1355E"/>
    <w:pPr>
      <w:shd w:val="clear" w:color="auto" w:fill="FFFFFF"/>
      <w:spacing w:before="240" w:line="317" w:lineRule="exact"/>
      <w:ind w:firstLine="280"/>
      <w:jc w:val="both"/>
      <w:outlineLvl w:val="0"/>
    </w:pPr>
    <w:rPr>
      <w:rFonts w:ascii="Times New Roman" w:hAnsi="Times New Roman" w:cs="Times New Roman"/>
      <w:b/>
      <w:bCs/>
      <w:color w:val="auto"/>
      <w:spacing w:val="-10"/>
      <w:sz w:val="26"/>
      <w:szCs w:val="26"/>
    </w:rPr>
  </w:style>
  <w:style w:type="paragraph" w:customStyle="1" w:styleId="141">
    <w:name w:val="Заголовок №1 (4)1"/>
    <w:basedOn w:val="a"/>
    <w:link w:val="140"/>
    <w:rsid w:val="00A1355E"/>
    <w:pPr>
      <w:shd w:val="clear" w:color="auto" w:fill="FFFFFF"/>
      <w:spacing w:after="360" w:line="240" w:lineRule="atLeast"/>
      <w:outlineLvl w:val="0"/>
    </w:pPr>
    <w:rPr>
      <w:rFonts w:ascii="Franklin Gothic Medium" w:hAnsi="Franklin Gothic Medium" w:cs="Franklin Gothic Medium"/>
      <w:b/>
      <w:bCs/>
      <w:color w:val="auto"/>
      <w:sz w:val="26"/>
      <w:szCs w:val="26"/>
    </w:rPr>
  </w:style>
  <w:style w:type="paragraph" w:customStyle="1" w:styleId="134">
    <w:name w:val="Основной текст (13)"/>
    <w:basedOn w:val="a"/>
    <w:link w:val="133"/>
    <w:rsid w:val="00A135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144">
    <w:name w:val="Основной текст (14)"/>
    <w:basedOn w:val="a"/>
    <w:link w:val="143"/>
    <w:rsid w:val="00A1355E"/>
    <w:pPr>
      <w:shd w:val="clear" w:color="auto" w:fill="FFFFFF"/>
      <w:spacing w:before="60" w:line="240" w:lineRule="atLeast"/>
    </w:pPr>
    <w:rPr>
      <w:rFonts w:ascii="Tahoma" w:hAnsi="Tahoma" w:cs="Tahoma"/>
      <w:color w:val="auto"/>
      <w:sz w:val="14"/>
      <w:szCs w:val="14"/>
    </w:rPr>
  </w:style>
  <w:style w:type="paragraph" w:customStyle="1" w:styleId="151">
    <w:name w:val="Основной текст (15)1"/>
    <w:basedOn w:val="a"/>
    <w:link w:val="15"/>
    <w:rsid w:val="00A1355E"/>
    <w:pPr>
      <w:shd w:val="clear" w:color="auto" w:fill="FFFFFF"/>
      <w:spacing w:after="120" w:line="161" w:lineRule="exact"/>
      <w:ind w:hanging="1280"/>
      <w:jc w:val="center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160">
    <w:name w:val="Основной текст (16)"/>
    <w:basedOn w:val="a"/>
    <w:link w:val="16"/>
    <w:rsid w:val="00A1355E"/>
    <w:pPr>
      <w:shd w:val="clear" w:color="auto" w:fill="FFFFFF"/>
      <w:spacing w:before="120" w:after="120" w:line="161" w:lineRule="exact"/>
      <w:jc w:val="center"/>
    </w:pPr>
    <w:rPr>
      <w:rFonts w:ascii="Franklin Gothic Medium" w:hAnsi="Franklin Gothic Medium" w:cs="Franklin Gothic Medium"/>
      <w:b/>
      <w:bCs/>
      <w:i/>
      <w:iCs/>
      <w:color w:val="auto"/>
      <w:sz w:val="16"/>
      <w:szCs w:val="16"/>
    </w:rPr>
  </w:style>
  <w:style w:type="paragraph" w:customStyle="1" w:styleId="170">
    <w:name w:val="Основной текст (17)"/>
    <w:basedOn w:val="a"/>
    <w:link w:val="17"/>
    <w:rsid w:val="00A1355E"/>
    <w:pPr>
      <w:shd w:val="clear" w:color="auto" w:fill="FFFFFF"/>
      <w:spacing w:before="120" w:line="466" w:lineRule="exact"/>
      <w:jc w:val="center"/>
    </w:pPr>
    <w:rPr>
      <w:rFonts w:ascii="Times New Roman" w:hAnsi="Times New Roman" w:cs="Times New Roman"/>
      <w:i/>
      <w:iCs/>
      <w:color w:val="auto"/>
      <w:spacing w:val="-10"/>
      <w:sz w:val="15"/>
      <w:szCs w:val="15"/>
    </w:rPr>
  </w:style>
  <w:style w:type="paragraph" w:customStyle="1" w:styleId="181">
    <w:name w:val="Основной текст (18)1"/>
    <w:basedOn w:val="a"/>
    <w:link w:val="18"/>
    <w:rsid w:val="00A1355E"/>
    <w:pPr>
      <w:shd w:val="clear" w:color="auto" w:fill="FFFFFF"/>
      <w:spacing w:after="1500" w:line="358" w:lineRule="exact"/>
      <w:jc w:val="center"/>
    </w:pPr>
    <w:rPr>
      <w:rFonts w:ascii="Franklin Gothic Medium" w:hAnsi="Franklin Gothic Medium" w:cs="Franklin Gothic Medium"/>
      <w:b/>
      <w:bCs/>
      <w:i/>
      <w:iCs/>
      <w:color w:val="auto"/>
      <w:spacing w:val="20"/>
      <w:sz w:val="20"/>
      <w:szCs w:val="20"/>
    </w:rPr>
  </w:style>
  <w:style w:type="paragraph" w:customStyle="1" w:styleId="-0">
    <w:name w:val="Штрих-код"/>
    <w:basedOn w:val="a"/>
    <w:link w:val="-"/>
    <w:rsid w:val="00A1355E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b">
    <w:name w:val="header"/>
    <w:basedOn w:val="a"/>
    <w:rsid w:val="00F75B48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F75B48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06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toc 3"/>
    <w:basedOn w:val="a"/>
    <w:next w:val="a"/>
    <w:autoRedefine/>
    <w:uiPriority w:val="39"/>
    <w:rsid w:val="00933A8A"/>
    <w:pPr>
      <w:ind w:left="480"/>
    </w:pPr>
  </w:style>
  <w:style w:type="paragraph" w:styleId="ae">
    <w:name w:val="Balloon Text"/>
    <w:basedOn w:val="a"/>
    <w:link w:val="af"/>
    <w:rsid w:val="00A626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6267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1A3C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8CA0F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hAnsi="Times New Roman" w:cs="Times New Roman"/>
      <w:b/>
      <w:bCs/>
      <w:spacing w:val="0"/>
      <w:sz w:val="17"/>
      <w:szCs w:val="17"/>
      <w:lang w:val="en-US" w:eastAsia="en-US"/>
    </w:rPr>
  </w:style>
  <w:style w:type="character" w:customStyle="1" w:styleId="3">
    <w:name w:val="Основной текст (3)_"/>
    <w:basedOn w:val="a0"/>
    <w:link w:val="30"/>
    <w:rPr>
      <w:rFonts w:ascii="Times New Roman" w:hAnsi="Times New Roman" w:cs="Times New Roman"/>
      <w:spacing w:val="0"/>
      <w:sz w:val="19"/>
      <w:szCs w:val="19"/>
    </w:rPr>
  </w:style>
  <w:style w:type="character" w:customStyle="1" w:styleId="4">
    <w:name w:val="Основной текст (4)_"/>
    <w:basedOn w:val="a0"/>
    <w:link w:val="41"/>
    <w:rPr>
      <w:rFonts w:ascii="Times New Roman" w:hAnsi="Times New Roman" w:cs="Times New Roman"/>
      <w:spacing w:val="0"/>
      <w:sz w:val="17"/>
      <w:szCs w:val="17"/>
    </w:rPr>
  </w:style>
  <w:style w:type="character" w:customStyle="1" w:styleId="40">
    <w:name w:val="Основной текст (4) + Полужирный"/>
    <w:aliases w:val="Интервал 0 pt"/>
    <w:basedOn w:val="4"/>
    <w:rPr>
      <w:rFonts w:ascii="Times New Roman" w:hAnsi="Times New Roman" w:cs="Times New Roman"/>
      <w:b/>
      <w:bCs/>
      <w:spacing w:val="-10"/>
      <w:sz w:val="17"/>
      <w:szCs w:val="17"/>
    </w:rPr>
  </w:style>
  <w:style w:type="character" w:customStyle="1" w:styleId="4FranklinGothicMedium">
    <w:name w:val="Основной текст (4) + Franklin Gothic Medium"/>
    <w:aliases w:val="8 pt,Полужирный,Курсив"/>
    <w:basedOn w:val="4"/>
    <w:rPr>
      <w:rFonts w:ascii="Franklin Gothic Medium" w:hAnsi="Franklin Gothic Medium" w:cs="Franklin Gothic Medium"/>
      <w:b/>
      <w:bCs/>
      <w:i/>
      <w:iCs/>
      <w:spacing w:val="0"/>
      <w:sz w:val="16"/>
      <w:szCs w:val="16"/>
    </w:rPr>
  </w:style>
  <w:style w:type="character" w:customStyle="1" w:styleId="49">
    <w:name w:val="Основной текст (4) + 9"/>
    <w:aliases w:val="5 pt"/>
    <w:basedOn w:val="4"/>
    <w:rPr>
      <w:rFonts w:ascii="Times New Roman" w:hAnsi="Times New Roman" w:cs="Times New Roman"/>
      <w:spacing w:val="0"/>
      <w:sz w:val="19"/>
      <w:szCs w:val="19"/>
    </w:rPr>
  </w:style>
  <w:style w:type="character" w:customStyle="1" w:styleId="414pt">
    <w:name w:val="Основной текст (4) + 14 pt"/>
    <w:aliases w:val="Курсив6,Интервал 0 pt8"/>
    <w:basedOn w:val="4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5">
    <w:name w:val="Основной текст (5)_"/>
    <w:basedOn w:val="a0"/>
    <w:link w:val="51"/>
    <w:rPr>
      <w:rFonts w:ascii="Franklin Gothic Medium" w:hAnsi="Franklin Gothic Medium" w:cs="Franklin Gothic Medium"/>
      <w:b/>
      <w:bCs/>
      <w:spacing w:val="0"/>
      <w:sz w:val="26"/>
      <w:szCs w:val="26"/>
    </w:rPr>
  </w:style>
  <w:style w:type="character" w:customStyle="1" w:styleId="10">
    <w:name w:val="Оглавление 1 Знак"/>
    <w:basedOn w:val="a0"/>
    <w:link w:val="11"/>
    <w:rPr>
      <w:rFonts w:ascii="Times New Roman" w:hAnsi="Times New Roman" w:cs="Times New Roman"/>
      <w:spacing w:val="0"/>
      <w:sz w:val="22"/>
      <w:szCs w:val="22"/>
    </w:rPr>
  </w:style>
  <w:style w:type="character" w:customStyle="1" w:styleId="a4">
    <w:name w:val="Основной текст Знак"/>
    <w:basedOn w:val="a0"/>
    <w:link w:val="a5"/>
    <w:rPr>
      <w:rFonts w:ascii="Times New Roman" w:hAnsi="Times New Roman" w:cs="Times New Roman"/>
      <w:spacing w:val="0"/>
      <w:sz w:val="26"/>
      <w:szCs w:val="26"/>
    </w:rPr>
  </w:style>
  <w:style w:type="character" w:customStyle="1" w:styleId="32">
    <w:name w:val="Заголовок №3 (2)_"/>
    <w:basedOn w:val="a0"/>
    <w:link w:val="320"/>
    <w:rPr>
      <w:rFonts w:ascii="Franklin Gothic Medium" w:hAnsi="Franklin Gothic Medium" w:cs="Franklin Gothic Medium"/>
      <w:b/>
      <w:bCs/>
      <w:spacing w:val="0"/>
      <w:sz w:val="26"/>
      <w:szCs w:val="26"/>
    </w:rPr>
  </w:style>
  <w:style w:type="character" w:customStyle="1" w:styleId="31">
    <w:name w:val="Заголовок №3_"/>
    <w:basedOn w:val="a0"/>
    <w:link w:val="33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hAnsi="Times New Roman" w:cs="Times New Roman"/>
      <w:b/>
      <w:bCs/>
      <w:noProof/>
      <w:sz w:val="16"/>
      <w:szCs w:val="16"/>
    </w:rPr>
  </w:style>
  <w:style w:type="character" w:customStyle="1" w:styleId="8">
    <w:name w:val="Основной текст (8)_"/>
    <w:basedOn w:val="a0"/>
    <w:link w:val="81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a6">
    <w:name w:val="Колонтитул_"/>
    <w:basedOn w:val="a0"/>
    <w:link w:val="a7"/>
    <w:rPr>
      <w:rFonts w:ascii="Times New Roman" w:hAnsi="Times New Roman" w:cs="Times New Roman"/>
      <w:sz w:val="20"/>
      <w:szCs w:val="20"/>
    </w:rPr>
  </w:style>
  <w:style w:type="character" w:customStyle="1" w:styleId="8pt">
    <w:name w:val="Колонтитул + 8 pt"/>
    <w:aliases w:val="Полужирный4"/>
    <w:basedOn w:val="a6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80">
    <w:name w:val="Основной текст (8) + Не полужирный"/>
    <w:aliases w:val="Интервал 0 pt7"/>
    <w:basedOn w:val="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1">
    <w:name w:val="Подпись к картинке (2)_"/>
    <w:basedOn w:val="a0"/>
    <w:link w:val="2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8">
    <w:name w:val="Подпись к картинке_"/>
    <w:basedOn w:val="a0"/>
    <w:link w:val="12"/>
    <w:rPr>
      <w:rFonts w:ascii="Times New Roman" w:hAnsi="Times New Roman" w:cs="Times New Roman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Impact">
    <w:name w:val="Основной текст + Impact"/>
    <w:aliases w:val="9 pt,Малые прописные"/>
    <w:basedOn w:val="a4"/>
    <w:rPr>
      <w:rFonts w:ascii="Impact" w:hAnsi="Impact" w:cs="Impact"/>
      <w:smallCaps/>
      <w:spacing w:val="0"/>
      <w:w w:val="100"/>
      <w:sz w:val="18"/>
      <w:szCs w:val="18"/>
      <w:lang w:val="en-US" w:eastAsia="en-US"/>
    </w:rPr>
  </w:style>
  <w:style w:type="character" w:customStyle="1" w:styleId="14pt">
    <w:name w:val="Основной текст + 14 pt"/>
    <w:aliases w:val="Курсив5,Интервал 0 pt6"/>
    <w:basedOn w:val="a4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11pt">
    <w:name w:val="Основной текст + 11 pt"/>
    <w:basedOn w:val="a4"/>
    <w:rPr>
      <w:rFonts w:ascii="Times New Roman" w:hAnsi="Times New Roman" w:cs="Times New Roman"/>
      <w:spacing w:val="0"/>
      <w:sz w:val="22"/>
      <w:szCs w:val="22"/>
      <w:lang w:val="en-US" w:eastAsia="en-US"/>
    </w:rPr>
  </w:style>
  <w:style w:type="character" w:customStyle="1" w:styleId="13">
    <w:name w:val="Заголовок №1_"/>
    <w:basedOn w:val="a0"/>
    <w:link w:val="14"/>
    <w:rPr>
      <w:rFonts w:ascii="Franklin Gothic Medium" w:hAnsi="Franklin Gothic Medium" w:cs="Franklin Gothic Medium"/>
      <w:b/>
      <w:bCs/>
      <w:spacing w:val="0"/>
      <w:sz w:val="33"/>
      <w:szCs w:val="33"/>
    </w:rPr>
  </w:style>
  <w:style w:type="character" w:customStyle="1" w:styleId="22">
    <w:name w:val="Заголовок №2_"/>
    <w:basedOn w:val="a0"/>
    <w:link w:val="23"/>
    <w:rPr>
      <w:rFonts w:ascii="Franklin Gothic Medium" w:hAnsi="Franklin Gothic Medium" w:cs="Franklin Gothic Medium"/>
      <w:b/>
      <w:bCs/>
      <w:spacing w:val="0"/>
      <w:sz w:val="33"/>
      <w:szCs w:val="33"/>
    </w:rPr>
  </w:style>
  <w:style w:type="character" w:customStyle="1" w:styleId="100">
    <w:name w:val="Основной текст (10)_"/>
    <w:basedOn w:val="a0"/>
    <w:link w:val="101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 (11)_"/>
    <w:basedOn w:val="a0"/>
    <w:link w:val="111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5">
    <w:name w:val="Body Text"/>
    <w:basedOn w:val="a"/>
    <w:link w:val="a4"/>
    <w:pPr>
      <w:shd w:val="clear" w:color="auto" w:fill="FFFFFF"/>
      <w:spacing w:line="240" w:lineRule="atLeast"/>
      <w:ind w:hanging="30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8pt1">
    <w:name w:val="Колонтитул + 8 pt1"/>
    <w:aliases w:val="Полужирный3"/>
    <w:basedOn w:val="a6"/>
    <w:rPr>
      <w:rFonts w:ascii="Times New Roman" w:hAnsi="Times New Roman" w:cs="Times New Roman"/>
      <w:b/>
      <w:bCs/>
      <w:spacing w:val="0"/>
      <w:sz w:val="16"/>
      <w:szCs w:val="16"/>
      <w:lang w:val="en-US" w:eastAsia="en-US"/>
    </w:rPr>
  </w:style>
  <w:style w:type="character" w:customStyle="1" w:styleId="24">
    <w:name w:val="Подпись к картинке (2)"/>
    <w:basedOn w:val="2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9">
    <w:name w:val="Подпись к картинке"/>
    <w:basedOn w:val="a8"/>
    <w:rPr>
      <w:rFonts w:ascii="Times New Roman" w:hAnsi="Times New Roman" w:cs="Times New Roman"/>
      <w:spacing w:val="0"/>
      <w:sz w:val="22"/>
      <w:szCs w:val="22"/>
    </w:rPr>
  </w:style>
  <w:style w:type="character" w:customStyle="1" w:styleId="42">
    <w:name w:val="Основной текст (4)"/>
    <w:basedOn w:val="4"/>
    <w:rPr>
      <w:rFonts w:ascii="Times New Roman" w:hAnsi="Times New Roman" w:cs="Times New Roman"/>
      <w:spacing w:val="0"/>
      <w:sz w:val="17"/>
      <w:szCs w:val="17"/>
    </w:rPr>
  </w:style>
  <w:style w:type="character" w:customStyle="1" w:styleId="102">
    <w:name w:val="Основной текст (10)"/>
    <w:basedOn w:val="100"/>
    <w:rPr>
      <w:rFonts w:ascii="Times New Roman" w:hAnsi="Times New Roman" w:cs="Times New Roman"/>
      <w:spacing w:val="0"/>
      <w:sz w:val="22"/>
      <w:szCs w:val="22"/>
    </w:rPr>
  </w:style>
  <w:style w:type="character" w:customStyle="1" w:styleId="120">
    <w:name w:val="Основной текст (12)_"/>
    <w:basedOn w:val="a0"/>
    <w:link w:val="121"/>
    <w:rPr>
      <w:rFonts w:ascii="Lucida Sans Unicode" w:hAnsi="Lucida Sans Unicode" w:cs="Lucida Sans Unicode"/>
      <w:b/>
      <w:bCs/>
      <w:spacing w:val="-10"/>
      <w:sz w:val="12"/>
      <w:szCs w:val="12"/>
    </w:rPr>
  </w:style>
  <w:style w:type="character" w:customStyle="1" w:styleId="12FranklinGothicMedium">
    <w:name w:val="Основной текст (12) + Franklin Gothic Medium"/>
    <w:aliases w:val="8 pt2,Курсив4,Интервал -1 pt"/>
    <w:basedOn w:val="120"/>
    <w:rPr>
      <w:rFonts w:ascii="Franklin Gothic Medium" w:hAnsi="Franklin Gothic Medium" w:cs="Franklin Gothic Medium"/>
      <w:b/>
      <w:bCs/>
      <w:i/>
      <w:iCs/>
      <w:spacing w:val="-20"/>
      <w:sz w:val="16"/>
      <w:szCs w:val="16"/>
      <w:lang w:val="en-US" w:eastAsia="en-US"/>
    </w:rPr>
  </w:style>
  <w:style w:type="character" w:customStyle="1" w:styleId="103">
    <w:name w:val="Основной текст (10) + Полужирный"/>
    <w:basedOn w:val="10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22">
    <w:name w:val="Основной текст (10)22"/>
    <w:basedOn w:val="100"/>
    <w:rPr>
      <w:rFonts w:ascii="Times New Roman" w:hAnsi="Times New Roman" w:cs="Times New Roman"/>
      <w:spacing w:val="0"/>
      <w:sz w:val="22"/>
      <w:szCs w:val="22"/>
    </w:rPr>
  </w:style>
  <w:style w:type="character" w:customStyle="1" w:styleId="1021">
    <w:name w:val="Основной текст (10)21"/>
    <w:basedOn w:val="100"/>
    <w:rPr>
      <w:rFonts w:ascii="Times New Roman" w:hAnsi="Times New Roman" w:cs="Times New Roman"/>
      <w:spacing w:val="0"/>
      <w:sz w:val="22"/>
      <w:szCs w:val="22"/>
    </w:rPr>
  </w:style>
  <w:style w:type="character" w:customStyle="1" w:styleId="1020">
    <w:name w:val="Основной текст (10)20"/>
    <w:basedOn w:val="100"/>
    <w:rPr>
      <w:rFonts w:ascii="Times New Roman" w:hAnsi="Times New Roman" w:cs="Times New Roman"/>
      <w:spacing w:val="0"/>
      <w:sz w:val="22"/>
      <w:szCs w:val="22"/>
    </w:rPr>
  </w:style>
  <w:style w:type="character" w:customStyle="1" w:styleId="1019">
    <w:name w:val="Основной текст (10)19"/>
    <w:basedOn w:val="100"/>
    <w:rPr>
      <w:rFonts w:ascii="Times New Roman" w:hAnsi="Times New Roman" w:cs="Times New Roman"/>
      <w:spacing w:val="0"/>
      <w:sz w:val="22"/>
      <w:szCs w:val="22"/>
    </w:rPr>
  </w:style>
  <w:style w:type="character" w:customStyle="1" w:styleId="1018">
    <w:name w:val="Основной текст (10)18"/>
    <w:basedOn w:val="100"/>
    <w:rPr>
      <w:rFonts w:ascii="Times New Roman" w:hAnsi="Times New Roman" w:cs="Times New Roman"/>
      <w:spacing w:val="0"/>
      <w:sz w:val="22"/>
      <w:szCs w:val="22"/>
    </w:rPr>
  </w:style>
  <w:style w:type="character" w:customStyle="1" w:styleId="1017">
    <w:name w:val="Основной текст (10)17"/>
    <w:basedOn w:val="100"/>
    <w:rPr>
      <w:rFonts w:ascii="Times New Roman" w:hAnsi="Times New Roman" w:cs="Times New Roman"/>
      <w:spacing w:val="0"/>
      <w:sz w:val="22"/>
      <w:szCs w:val="22"/>
    </w:rPr>
  </w:style>
  <w:style w:type="character" w:customStyle="1" w:styleId="1016">
    <w:name w:val="Основной текст (10)16"/>
    <w:basedOn w:val="100"/>
    <w:rPr>
      <w:rFonts w:ascii="Times New Roman" w:hAnsi="Times New Roman" w:cs="Times New Roman"/>
      <w:spacing w:val="0"/>
      <w:sz w:val="22"/>
      <w:szCs w:val="22"/>
    </w:rPr>
  </w:style>
  <w:style w:type="character" w:customStyle="1" w:styleId="82">
    <w:name w:val="Основной текст (8)"/>
    <w:basedOn w:val="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12">
    <w:name w:val="Основной текст (11)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15">
    <w:name w:val="Основной текст (10)15"/>
    <w:basedOn w:val="100"/>
    <w:rPr>
      <w:rFonts w:ascii="Times New Roman" w:hAnsi="Times New Roman" w:cs="Times New Roman"/>
      <w:spacing w:val="0"/>
      <w:sz w:val="22"/>
      <w:szCs w:val="22"/>
    </w:rPr>
  </w:style>
  <w:style w:type="character" w:customStyle="1" w:styleId="1014">
    <w:name w:val="Основной текст (10)14"/>
    <w:basedOn w:val="100"/>
    <w:rPr>
      <w:rFonts w:ascii="Times New Roman" w:hAnsi="Times New Roman" w:cs="Times New Roman"/>
      <w:spacing w:val="0"/>
      <w:sz w:val="22"/>
      <w:szCs w:val="22"/>
    </w:rPr>
  </w:style>
  <w:style w:type="character" w:customStyle="1" w:styleId="810">
    <w:name w:val="Основной текст (8)10"/>
    <w:basedOn w:val="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013">
    <w:name w:val="Основной текст (10)13"/>
    <w:basedOn w:val="100"/>
    <w:rPr>
      <w:rFonts w:ascii="Times New Roman" w:hAnsi="Times New Roman" w:cs="Times New Roman"/>
      <w:spacing w:val="0"/>
      <w:sz w:val="22"/>
      <w:szCs w:val="22"/>
    </w:rPr>
  </w:style>
  <w:style w:type="character" w:customStyle="1" w:styleId="122">
    <w:name w:val="Заголовок №1 (2)_"/>
    <w:basedOn w:val="a0"/>
    <w:link w:val="1210"/>
    <w:rPr>
      <w:rFonts w:ascii="Times New Roman" w:hAnsi="Times New Roman" w:cs="Times New Roman"/>
      <w:spacing w:val="0"/>
      <w:sz w:val="26"/>
      <w:szCs w:val="26"/>
    </w:rPr>
  </w:style>
  <w:style w:type="character" w:customStyle="1" w:styleId="123">
    <w:name w:val="Заголовок №1 (2)"/>
    <w:basedOn w:val="122"/>
    <w:rPr>
      <w:rFonts w:ascii="Times New Roman" w:hAnsi="Times New Roman" w:cs="Times New Roman"/>
      <w:spacing w:val="0"/>
      <w:sz w:val="26"/>
      <w:szCs w:val="26"/>
    </w:rPr>
  </w:style>
  <w:style w:type="character" w:customStyle="1" w:styleId="114">
    <w:name w:val="Основной текст (11)4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12">
    <w:name w:val="Основной текст (10)12"/>
    <w:basedOn w:val="100"/>
    <w:rPr>
      <w:rFonts w:ascii="Times New Roman" w:hAnsi="Times New Roman" w:cs="Times New Roman"/>
      <w:spacing w:val="0"/>
      <w:sz w:val="22"/>
      <w:szCs w:val="22"/>
    </w:rPr>
  </w:style>
  <w:style w:type="character" w:customStyle="1" w:styleId="1011">
    <w:name w:val="Основной текст (10)11"/>
    <w:basedOn w:val="100"/>
    <w:rPr>
      <w:rFonts w:ascii="Times New Roman" w:hAnsi="Times New Roman" w:cs="Times New Roman"/>
      <w:spacing w:val="0"/>
      <w:sz w:val="22"/>
      <w:szCs w:val="22"/>
    </w:rPr>
  </w:style>
  <w:style w:type="character" w:customStyle="1" w:styleId="1010">
    <w:name w:val="Основной текст (10)10"/>
    <w:basedOn w:val="100"/>
    <w:rPr>
      <w:rFonts w:ascii="Times New Roman" w:hAnsi="Times New Roman" w:cs="Times New Roman"/>
      <w:spacing w:val="0"/>
      <w:sz w:val="22"/>
      <w:szCs w:val="22"/>
    </w:rPr>
  </w:style>
  <w:style w:type="character" w:customStyle="1" w:styleId="109">
    <w:name w:val="Основной текст (10)9"/>
    <w:basedOn w:val="100"/>
    <w:rPr>
      <w:rFonts w:ascii="Times New Roman" w:hAnsi="Times New Roman" w:cs="Times New Roman"/>
      <w:spacing w:val="0"/>
      <w:sz w:val="22"/>
      <w:szCs w:val="22"/>
    </w:rPr>
  </w:style>
  <w:style w:type="character" w:customStyle="1" w:styleId="108">
    <w:name w:val="Основной текст (10)8"/>
    <w:basedOn w:val="100"/>
    <w:rPr>
      <w:rFonts w:ascii="Times New Roman" w:hAnsi="Times New Roman" w:cs="Times New Roman"/>
      <w:spacing w:val="0"/>
      <w:sz w:val="22"/>
      <w:szCs w:val="22"/>
    </w:rPr>
  </w:style>
  <w:style w:type="character" w:customStyle="1" w:styleId="130">
    <w:name w:val="Заголовок №1 (3)_"/>
    <w:basedOn w:val="a0"/>
    <w:link w:val="131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32">
    <w:name w:val="Заголовок №1 (3)"/>
    <w:basedOn w:val="13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07">
    <w:name w:val="Основной текст (10)7"/>
    <w:basedOn w:val="100"/>
    <w:rPr>
      <w:rFonts w:ascii="Times New Roman" w:hAnsi="Times New Roman" w:cs="Times New Roman"/>
      <w:spacing w:val="0"/>
      <w:sz w:val="22"/>
      <w:szCs w:val="22"/>
    </w:rPr>
  </w:style>
  <w:style w:type="character" w:customStyle="1" w:styleId="124">
    <w:name w:val="Заголовок №1 (2)4"/>
    <w:basedOn w:val="122"/>
    <w:rPr>
      <w:rFonts w:ascii="Times New Roman" w:hAnsi="Times New Roman" w:cs="Times New Roman"/>
      <w:spacing w:val="0"/>
      <w:sz w:val="26"/>
      <w:szCs w:val="26"/>
    </w:rPr>
  </w:style>
  <w:style w:type="character" w:customStyle="1" w:styleId="113">
    <w:name w:val="Основной текст (11)3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6">
    <w:name w:val="Основной текст (10)6"/>
    <w:basedOn w:val="100"/>
    <w:rPr>
      <w:rFonts w:ascii="Times New Roman" w:hAnsi="Times New Roman" w:cs="Times New Roman"/>
      <w:spacing w:val="0"/>
      <w:sz w:val="22"/>
      <w:szCs w:val="22"/>
    </w:rPr>
  </w:style>
  <w:style w:type="character" w:customStyle="1" w:styleId="1310">
    <w:name w:val="Заголовок №1 (3)10"/>
    <w:basedOn w:val="13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05">
    <w:name w:val="Основной текст (10)5"/>
    <w:basedOn w:val="100"/>
    <w:rPr>
      <w:rFonts w:ascii="Times New Roman" w:hAnsi="Times New Roman" w:cs="Times New Roman"/>
      <w:spacing w:val="0"/>
      <w:sz w:val="22"/>
      <w:szCs w:val="22"/>
    </w:rPr>
  </w:style>
  <w:style w:type="character" w:customStyle="1" w:styleId="104">
    <w:name w:val="Основной текст (10)4"/>
    <w:basedOn w:val="100"/>
    <w:rPr>
      <w:rFonts w:ascii="Times New Roman" w:hAnsi="Times New Roman" w:cs="Times New Roman"/>
      <w:spacing w:val="0"/>
      <w:sz w:val="22"/>
      <w:szCs w:val="22"/>
    </w:rPr>
  </w:style>
  <w:style w:type="character" w:customStyle="1" w:styleId="LucidaSansUnicode">
    <w:name w:val="Основной текст + Lucida Sans Unicode"/>
    <w:aliases w:val="12 pt,Курсив3,Интервал 0 pt5"/>
    <w:basedOn w:val="a4"/>
    <w:rPr>
      <w:rFonts w:ascii="Lucida Sans Unicode" w:hAnsi="Lucida Sans Unicode" w:cs="Lucida Sans Unicode"/>
      <w:i/>
      <w:iCs/>
      <w:spacing w:val="-10"/>
      <w:sz w:val="24"/>
      <w:szCs w:val="24"/>
    </w:rPr>
  </w:style>
  <w:style w:type="character" w:customStyle="1" w:styleId="1120">
    <w:name w:val="Основной текст (11)2"/>
    <w:basedOn w:val="11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30">
    <w:name w:val="Основной текст (10)3"/>
    <w:basedOn w:val="100"/>
    <w:rPr>
      <w:rFonts w:ascii="Times New Roman" w:hAnsi="Times New Roman" w:cs="Times New Roman"/>
      <w:spacing w:val="0"/>
      <w:sz w:val="22"/>
      <w:szCs w:val="22"/>
    </w:rPr>
  </w:style>
  <w:style w:type="character" w:customStyle="1" w:styleId="139">
    <w:name w:val="Заголовок №1 (3)9"/>
    <w:basedOn w:val="13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40">
    <w:name w:val="Заголовок №1 (4)_"/>
    <w:basedOn w:val="a0"/>
    <w:link w:val="141"/>
    <w:rPr>
      <w:rFonts w:ascii="Franklin Gothic Medium" w:hAnsi="Franklin Gothic Medium" w:cs="Franklin Gothic Medium"/>
      <w:b/>
      <w:bCs/>
      <w:spacing w:val="0"/>
      <w:sz w:val="26"/>
      <w:szCs w:val="26"/>
    </w:rPr>
  </w:style>
  <w:style w:type="character" w:customStyle="1" w:styleId="142">
    <w:name w:val="Заголовок №1 (4)"/>
    <w:basedOn w:val="140"/>
    <w:rPr>
      <w:rFonts w:ascii="Franklin Gothic Medium" w:hAnsi="Franklin Gothic Medium" w:cs="Franklin Gothic Medium"/>
      <w:b/>
      <w:bCs/>
      <w:spacing w:val="0"/>
      <w:sz w:val="26"/>
      <w:szCs w:val="26"/>
    </w:rPr>
  </w:style>
  <w:style w:type="character" w:customStyle="1" w:styleId="89">
    <w:name w:val="Основной текст (8)9"/>
    <w:basedOn w:val="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33">
    <w:name w:val="Основной текст (13)_"/>
    <w:basedOn w:val="a0"/>
    <w:link w:val="134"/>
    <w:rPr>
      <w:rFonts w:ascii="Times New Roman" w:hAnsi="Times New Roman" w:cs="Times New Roman"/>
      <w:spacing w:val="0"/>
      <w:sz w:val="17"/>
      <w:szCs w:val="17"/>
    </w:rPr>
  </w:style>
  <w:style w:type="character" w:customStyle="1" w:styleId="1230">
    <w:name w:val="Заголовок №1 (2)3"/>
    <w:basedOn w:val="122"/>
    <w:rPr>
      <w:rFonts w:ascii="Times New Roman" w:hAnsi="Times New Roman" w:cs="Times New Roman"/>
      <w:spacing w:val="0"/>
      <w:sz w:val="26"/>
      <w:szCs w:val="26"/>
    </w:rPr>
  </w:style>
  <w:style w:type="character" w:customStyle="1" w:styleId="aa">
    <w:name w:val="Основной текст + Полужирный"/>
    <w:aliases w:val="Интервал 0 pt4"/>
    <w:basedOn w:val="a4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38">
    <w:name w:val="Заголовок №1 (3)8"/>
    <w:basedOn w:val="13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023">
    <w:name w:val="Основной текст (10)2"/>
    <w:basedOn w:val="100"/>
    <w:rPr>
      <w:rFonts w:ascii="Times New Roman" w:hAnsi="Times New Roman" w:cs="Times New Roman"/>
      <w:spacing w:val="0"/>
      <w:sz w:val="22"/>
      <w:szCs w:val="22"/>
    </w:rPr>
  </w:style>
  <w:style w:type="character" w:customStyle="1" w:styleId="88">
    <w:name w:val="Основной текст (8)8"/>
    <w:basedOn w:val="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37">
    <w:name w:val="Заголовок №1 (3)7"/>
    <w:basedOn w:val="13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87">
    <w:name w:val="Основной текст (8)7"/>
    <w:basedOn w:val="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420">
    <w:name w:val="Заголовок №1 (4)2"/>
    <w:basedOn w:val="140"/>
    <w:rPr>
      <w:rFonts w:ascii="Franklin Gothic Medium" w:hAnsi="Franklin Gothic Medium" w:cs="Franklin Gothic Medium"/>
      <w:b/>
      <w:bCs/>
      <w:spacing w:val="0"/>
      <w:sz w:val="26"/>
      <w:szCs w:val="26"/>
    </w:rPr>
  </w:style>
  <w:style w:type="character" w:customStyle="1" w:styleId="136">
    <w:name w:val="Заголовок №1 (3)6"/>
    <w:basedOn w:val="13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43">
    <w:name w:val="Основной текст (14)_"/>
    <w:basedOn w:val="a0"/>
    <w:link w:val="144"/>
    <w:rPr>
      <w:rFonts w:ascii="Tahoma" w:hAnsi="Tahoma" w:cs="Tahoma"/>
      <w:spacing w:val="0"/>
      <w:sz w:val="14"/>
      <w:szCs w:val="14"/>
    </w:rPr>
  </w:style>
  <w:style w:type="character" w:customStyle="1" w:styleId="135">
    <w:name w:val="Заголовок №1 (3)5"/>
    <w:basedOn w:val="13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220">
    <w:name w:val="Заголовок №1 (2)2"/>
    <w:basedOn w:val="122"/>
    <w:rPr>
      <w:rFonts w:ascii="Times New Roman" w:hAnsi="Times New Roman" w:cs="Times New Roman"/>
      <w:spacing w:val="0"/>
      <w:sz w:val="26"/>
      <w:szCs w:val="26"/>
    </w:rPr>
  </w:style>
  <w:style w:type="character" w:customStyle="1" w:styleId="86">
    <w:name w:val="Основной текст (8)6"/>
    <w:basedOn w:val="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85">
    <w:name w:val="Основной текст (8)5"/>
    <w:basedOn w:val="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84">
    <w:name w:val="Основной текст (8)4"/>
    <w:basedOn w:val="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340">
    <w:name w:val="Заголовок №1 (3)4"/>
    <w:basedOn w:val="13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83">
    <w:name w:val="Основной текст (8)3"/>
    <w:basedOn w:val="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330">
    <w:name w:val="Заголовок №1 (3)3"/>
    <w:basedOn w:val="13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320">
    <w:name w:val="Заголовок №1 (3)2"/>
    <w:basedOn w:val="13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820">
    <w:name w:val="Основной текст (8)2"/>
    <w:basedOn w:val="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15">
    <w:name w:val="Основной текст (15)_"/>
    <w:basedOn w:val="a0"/>
    <w:link w:val="151"/>
    <w:rPr>
      <w:rFonts w:ascii="Times New Roman" w:hAnsi="Times New Roman" w:cs="Times New Roman"/>
      <w:spacing w:val="0"/>
      <w:sz w:val="15"/>
      <w:szCs w:val="15"/>
    </w:rPr>
  </w:style>
  <w:style w:type="character" w:customStyle="1" w:styleId="159pt">
    <w:name w:val="Основной текст (15) + 9 pt"/>
    <w:aliases w:val="Курсив2"/>
    <w:basedOn w:val="1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58">
    <w:name w:val="Основной текст (15) + 8"/>
    <w:aliases w:val="5 pt4"/>
    <w:basedOn w:val="15"/>
    <w:rPr>
      <w:rFonts w:ascii="Times New Roman" w:hAnsi="Times New Roman" w:cs="Times New Roman"/>
      <w:spacing w:val="0"/>
      <w:sz w:val="17"/>
      <w:szCs w:val="17"/>
    </w:rPr>
  </w:style>
  <w:style w:type="character" w:customStyle="1" w:styleId="150">
    <w:name w:val="Основной текст (15) + Курсив"/>
    <w:aliases w:val="Интервал 0 pt3"/>
    <w:basedOn w:val="15"/>
    <w:rPr>
      <w:rFonts w:ascii="Times New Roman" w:hAnsi="Times New Roman" w:cs="Times New Roman"/>
      <w:i/>
      <w:iCs/>
      <w:spacing w:val="-10"/>
      <w:sz w:val="15"/>
      <w:szCs w:val="15"/>
    </w:rPr>
  </w:style>
  <w:style w:type="character" w:customStyle="1" w:styleId="16">
    <w:name w:val="Основной текст (16)_"/>
    <w:basedOn w:val="a0"/>
    <w:link w:val="160"/>
    <w:rPr>
      <w:rFonts w:ascii="Franklin Gothic Medium" w:hAnsi="Franklin Gothic Medium" w:cs="Franklin Gothic Medium"/>
      <w:b/>
      <w:bCs/>
      <w:i/>
      <w:iCs/>
      <w:spacing w:val="0"/>
      <w:sz w:val="16"/>
      <w:szCs w:val="16"/>
    </w:rPr>
  </w:style>
  <w:style w:type="character" w:customStyle="1" w:styleId="16-1pt">
    <w:name w:val="Основной текст (16) + Интервал -1 pt"/>
    <w:basedOn w:val="16"/>
    <w:rPr>
      <w:rFonts w:ascii="Franklin Gothic Medium" w:hAnsi="Franklin Gothic Medium" w:cs="Franklin Gothic Medium"/>
      <w:b/>
      <w:bCs/>
      <w:i/>
      <w:iCs/>
      <w:spacing w:val="-20"/>
      <w:sz w:val="16"/>
      <w:szCs w:val="16"/>
    </w:rPr>
  </w:style>
  <w:style w:type="character" w:customStyle="1" w:styleId="16TimesNewRoman">
    <w:name w:val="Основной текст (16) + Times New Roman"/>
    <w:aliases w:val="7,5 pt3,Не полужирный,Не курсив"/>
    <w:basedOn w:val="16"/>
    <w:rPr>
      <w:rFonts w:ascii="Times New Roman" w:hAnsi="Times New Roman" w:cs="Times New Roman"/>
      <w:b/>
      <w:bCs/>
      <w:i/>
      <w:iCs/>
      <w:spacing w:val="0"/>
      <w:sz w:val="15"/>
      <w:szCs w:val="15"/>
      <w:lang w:val="en-US" w:eastAsia="en-US"/>
    </w:rPr>
  </w:style>
  <w:style w:type="character" w:customStyle="1" w:styleId="16TimesNewRoman1">
    <w:name w:val="Основной текст (16) + Times New Roman1"/>
    <w:aliases w:val="8,5 pt2,Не полужирный2,Не курсив2,Интервал -1 pt2"/>
    <w:basedOn w:val="16"/>
    <w:rPr>
      <w:rFonts w:ascii="Times New Roman" w:hAnsi="Times New Roman" w:cs="Times New Roman"/>
      <w:b/>
      <w:bCs/>
      <w:i/>
      <w:iCs/>
      <w:spacing w:val="-20"/>
      <w:sz w:val="17"/>
      <w:szCs w:val="17"/>
    </w:rPr>
  </w:style>
  <w:style w:type="character" w:customStyle="1" w:styleId="17">
    <w:name w:val="Основной текст (17)_"/>
    <w:basedOn w:val="a0"/>
    <w:link w:val="170"/>
    <w:rPr>
      <w:rFonts w:ascii="Times New Roman" w:hAnsi="Times New Roman" w:cs="Times New Roman"/>
      <w:i/>
      <w:iCs/>
      <w:spacing w:val="-10"/>
      <w:sz w:val="15"/>
      <w:szCs w:val="15"/>
    </w:rPr>
  </w:style>
  <w:style w:type="character" w:customStyle="1" w:styleId="171">
    <w:name w:val="Основной текст (17) + Не курсив"/>
    <w:aliases w:val="Интервал 0 pt2"/>
    <w:basedOn w:val="17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50">
    <w:name w:val="Основной текст (5)"/>
    <w:basedOn w:val="5"/>
    <w:rPr>
      <w:rFonts w:ascii="Franklin Gothic Medium" w:hAnsi="Franklin Gothic Medium" w:cs="Franklin Gothic Medium"/>
      <w:b/>
      <w:bCs/>
      <w:spacing w:val="0"/>
      <w:sz w:val="26"/>
      <w:szCs w:val="26"/>
    </w:rPr>
  </w:style>
  <w:style w:type="character" w:customStyle="1" w:styleId="15FranklinGothicMedium">
    <w:name w:val="Основной текст (15) + Franklin Gothic Medium"/>
    <w:aliases w:val="8 pt1,Полужирный2,Курсив1,Интервал -1 pt1"/>
    <w:basedOn w:val="15"/>
    <w:rPr>
      <w:rFonts w:ascii="Franklin Gothic Medium" w:hAnsi="Franklin Gothic Medium" w:cs="Franklin Gothic Medium"/>
      <w:b/>
      <w:bCs/>
      <w:i/>
      <w:iCs/>
      <w:spacing w:val="-20"/>
      <w:sz w:val="16"/>
      <w:szCs w:val="16"/>
    </w:rPr>
  </w:style>
  <w:style w:type="character" w:customStyle="1" w:styleId="152">
    <w:name w:val="Основной текст (15)"/>
    <w:basedOn w:val="15"/>
    <w:rPr>
      <w:rFonts w:ascii="Times New Roman" w:hAnsi="Times New Roman" w:cs="Times New Roman"/>
      <w:strike/>
      <w:spacing w:val="0"/>
      <w:sz w:val="15"/>
      <w:szCs w:val="15"/>
    </w:rPr>
  </w:style>
  <w:style w:type="character" w:customStyle="1" w:styleId="156">
    <w:name w:val="Основной текст (15) + 6"/>
    <w:aliases w:val="5 pt1,Малые прописные1"/>
    <w:basedOn w:val="15"/>
    <w:rPr>
      <w:rFonts w:ascii="Times New Roman" w:hAnsi="Times New Roman" w:cs="Times New Roman"/>
      <w:smallCaps/>
      <w:spacing w:val="0"/>
      <w:sz w:val="13"/>
      <w:szCs w:val="13"/>
    </w:rPr>
  </w:style>
  <w:style w:type="character" w:customStyle="1" w:styleId="158pt">
    <w:name w:val="Основной текст (15) + 8 pt"/>
    <w:aliases w:val="Полужирный1"/>
    <w:basedOn w:val="15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18">
    <w:name w:val="Основной текст (18)_"/>
    <w:basedOn w:val="a0"/>
    <w:link w:val="181"/>
    <w:rPr>
      <w:rFonts w:ascii="Franklin Gothic Medium" w:hAnsi="Franklin Gothic Medium" w:cs="Franklin Gothic Medium"/>
      <w:b/>
      <w:bCs/>
      <w:i/>
      <w:iCs/>
      <w:spacing w:val="20"/>
      <w:sz w:val="20"/>
      <w:szCs w:val="20"/>
    </w:rPr>
  </w:style>
  <w:style w:type="character" w:customStyle="1" w:styleId="180">
    <w:name w:val="Основной текст (18)"/>
    <w:basedOn w:val="18"/>
    <w:rPr>
      <w:rFonts w:ascii="Franklin Gothic Medium" w:hAnsi="Franklin Gothic Medium" w:cs="Franklin Gothic Medium"/>
      <w:b/>
      <w:bCs/>
      <w:i/>
      <w:iCs/>
      <w:color w:val="FFFFFF"/>
      <w:spacing w:val="20"/>
      <w:sz w:val="20"/>
      <w:szCs w:val="20"/>
    </w:rPr>
  </w:style>
  <w:style w:type="character" w:customStyle="1" w:styleId="183">
    <w:name w:val="Основной текст (18)3"/>
    <w:basedOn w:val="18"/>
    <w:rPr>
      <w:rFonts w:ascii="Franklin Gothic Medium" w:hAnsi="Franklin Gothic Medium" w:cs="Franklin Gothic Medium"/>
      <w:b/>
      <w:bCs/>
      <w:i/>
      <w:iCs/>
      <w:noProof/>
      <w:color w:val="FFFFFF"/>
      <w:spacing w:val="20"/>
      <w:sz w:val="20"/>
      <w:szCs w:val="20"/>
    </w:rPr>
  </w:style>
  <w:style w:type="character" w:customStyle="1" w:styleId="182">
    <w:name w:val="Основной текст (18)2"/>
    <w:basedOn w:val="18"/>
    <w:rPr>
      <w:rFonts w:ascii="Franklin Gothic Medium" w:hAnsi="Franklin Gothic Medium" w:cs="Franklin Gothic Medium"/>
      <w:b/>
      <w:bCs/>
      <w:i/>
      <w:iCs/>
      <w:noProof/>
      <w:color w:val="FFFFFF"/>
      <w:spacing w:val="20"/>
      <w:sz w:val="20"/>
      <w:szCs w:val="20"/>
    </w:rPr>
  </w:style>
  <w:style w:type="character" w:customStyle="1" w:styleId="18TimesNewRoman">
    <w:name w:val="Основной текст (18) + Times New Roman"/>
    <w:aliases w:val="11 pt,Не полужирный1,Не курсив1,Интервал 0 pt1"/>
    <w:basedOn w:val="18"/>
    <w:rPr>
      <w:rFonts w:ascii="Times New Roman" w:hAnsi="Times New Roman" w:cs="Times New Roman"/>
      <w:b/>
      <w:bCs/>
      <w:i/>
      <w:iCs/>
      <w:color w:val="FFFFFF"/>
      <w:spacing w:val="0"/>
      <w:sz w:val="22"/>
      <w:szCs w:val="22"/>
    </w:rPr>
  </w:style>
  <w:style w:type="character" w:customStyle="1" w:styleId="-">
    <w:name w:val="Штрих-код_"/>
    <w:basedOn w:val="a0"/>
    <w:link w:val="-0"/>
    <w:rPr>
      <w:rFonts w:ascii="Times New Roman" w:hAnsi="Times New Roman" w:cs="Times New Roman"/>
      <w:noProof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40" w:lineRule="atLeast"/>
      <w:ind w:hanging="540"/>
    </w:pPr>
    <w:rPr>
      <w:rFonts w:ascii="Times New Roman" w:hAnsi="Times New Roman" w:cs="Times New Roman"/>
      <w:b/>
      <w:bCs/>
      <w:color w:val="auto"/>
      <w:sz w:val="17"/>
      <w:szCs w:val="17"/>
      <w:lang w:val="en-US" w:eastAsia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430" w:lineRule="exact"/>
      <w:ind w:hanging="540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before="60" w:after="180" w:line="190" w:lineRule="exact"/>
      <w:jc w:val="center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after="540" w:line="240" w:lineRule="atLeast"/>
    </w:pPr>
    <w:rPr>
      <w:rFonts w:ascii="Franklin Gothic Medium" w:hAnsi="Franklin Gothic Medium" w:cs="Franklin Gothic Medium"/>
      <w:b/>
      <w:bCs/>
      <w:color w:val="auto"/>
      <w:sz w:val="26"/>
      <w:szCs w:val="26"/>
    </w:rPr>
  </w:style>
  <w:style w:type="paragraph" w:styleId="11">
    <w:name w:val="toc 1"/>
    <w:basedOn w:val="a"/>
    <w:next w:val="a"/>
    <w:link w:val="10"/>
    <w:pPr>
      <w:shd w:val="clear" w:color="auto" w:fill="FFFFFF"/>
      <w:spacing w:before="540" w:line="358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360" w:line="240" w:lineRule="atLeast"/>
      <w:outlineLvl w:val="2"/>
    </w:pPr>
    <w:rPr>
      <w:rFonts w:ascii="Franklin Gothic Medium" w:hAnsi="Franklin Gothic Medium" w:cs="Franklin Gothic Medium"/>
      <w:b/>
      <w:bCs/>
      <w:color w:val="auto"/>
      <w:sz w:val="26"/>
      <w:szCs w:val="26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before="360" w:line="302" w:lineRule="exact"/>
      <w:ind w:hanging="300"/>
      <w:jc w:val="both"/>
      <w:outlineLvl w:val="2"/>
    </w:pPr>
    <w:rPr>
      <w:rFonts w:ascii="Times New Roman" w:hAnsi="Times New Roman" w:cs="Times New Roman"/>
      <w:b/>
      <w:bCs/>
      <w:color w:val="auto"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307" w:lineRule="exact"/>
      <w:ind w:hanging="280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40" w:lineRule="atLeast"/>
    </w:pPr>
    <w:rPr>
      <w:rFonts w:ascii="Times New Roman" w:hAnsi="Times New Roman" w:cs="Times New Roman"/>
      <w:b/>
      <w:bCs/>
      <w:noProof/>
      <w:color w:val="auto"/>
      <w:sz w:val="16"/>
      <w:szCs w:val="16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before="240" w:line="293" w:lineRule="exact"/>
      <w:ind w:hanging="280"/>
      <w:jc w:val="both"/>
    </w:pPr>
    <w:rPr>
      <w:rFonts w:ascii="Times New Roman" w:hAnsi="Times New Roman" w:cs="Times New Roman"/>
      <w:b/>
      <w:bCs/>
      <w:color w:val="auto"/>
      <w:spacing w:val="-10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0">
    <w:name w:val="Подпись к картинке (2)1"/>
    <w:basedOn w:val="a"/>
    <w:link w:val="21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">
    <w:name w:val="Подпись к картинке1"/>
    <w:basedOn w:val="a"/>
    <w:link w:val="a8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240" w:lineRule="atLeas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360" w:line="240" w:lineRule="atLeast"/>
      <w:outlineLvl w:val="0"/>
    </w:pPr>
    <w:rPr>
      <w:rFonts w:ascii="Franklin Gothic Medium" w:hAnsi="Franklin Gothic Medium" w:cs="Franklin Gothic Medium"/>
      <w:b/>
      <w:bCs/>
      <w:color w:val="auto"/>
      <w:sz w:val="33"/>
      <w:szCs w:val="3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60" w:line="240" w:lineRule="atLeast"/>
      <w:outlineLvl w:val="1"/>
    </w:pPr>
    <w:rPr>
      <w:rFonts w:ascii="Franklin Gothic Medium" w:hAnsi="Franklin Gothic Medium" w:cs="Franklin Gothic Medium"/>
      <w:b/>
      <w:bCs/>
      <w:color w:val="auto"/>
      <w:sz w:val="33"/>
      <w:szCs w:val="33"/>
    </w:rPr>
  </w:style>
  <w:style w:type="paragraph" w:customStyle="1" w:styleId="101">
    <w:name w:val="Основной текст (10)1"/>
    <w:basedOn w:val="a"/>
    <w:link w:val="100"/>
    <w:pPr>
      <w:shd w:val="clear" w:color="auto" w:fill="FFFFFF"/>
      <w:spacing w:line="264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1">
    <w:name w:val="Основной текст (11)1"/>
    <w:basedOn w:val="a"/>
    <w:link w:val="110"/>
    <w:pPr>
      <w:shd w:val="clear" w:color="auto" w:fill="FFFFFF"/>
      <w:spacing w:before="1080" w:after="6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240" w:lineRule="atLeast"/>
    </w:pPr>
    <w:rPr>
      <w:rFonts w:ascii="Lucida Sans Unicode" w:hAnsi="Lucida Sans Unicode" w:cs="Lucida Sans Unicode"/>
      <w:b/>
      <w:bCs/>
      <w:color w:val="auto"/>
      <w:spacing w:val="-10"/>
      <w:sz w:val="12"/>
      <w:szCs w:val="12"/>
    </w:rPr>
  </w:style>
  <w:style w:type="paragraph" w:customStyle="1" w:styleId="1210">
    <w:name w:val="Заголовок №1 (2)1"/>
    <w:basedOn w:val="a"/>
    <w:link w:val="122"/>
    <w:pPr>
      <w:shd w:val="clear" w:color="auto" w:fill="FFFFFF"/>
      <w:spacing w:before="240" w:line="305" w:lineRule="exact"/>
      <w:ind w:firstLine="280"/>
      <w:jc w:val="both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31">
    <w:name w:val="Заголовок №1 (3)1"/>
    <w:basedOn w:val="a"/>
    <w:link w:val="130"/>
    <w:pPr>
      <w:shd w:val="clear" w:color="auto" w:fill="FFFFFF"/>
      <w:spacing w:before="240" w:line="317" w:lineRule="exact"/>
      <w:ind w:firstLine="280"/>
      <w:jc w:val="both"/>
      <w:outlineLvl w:val="0"/>
    </w:pPr>
    <w:rPr>
      <w:rFonts w:ascii="Times New Roman" w:hAnsi="Times New Roman" w:cs="Times New Roman"/>
      <w:b/>
      <w:bCs/>
      <w:color w:val="auto"/>
      <w:spacing w:val="-10"/>
      <w:sz w:val="26"/>
      <w:szCs w:val="26"/>
    </w:rPr>
  </w:style>
  <w:style w:type="paragraph" w:customStyle="1" w:styleId="141">
    <w:name w:val="Заголовок №1 (4)1"/>
    <w:basedOn w:val="a"/>
    <w:link w:val="140"/>
    <w:pPr>
      <w:shd w:val="clear" w:color="auto" w:fill="FFFFFF"/>
      <w:spacing w:after="360" w:line="240" w:lineRule="atLeast"/>
      <w:outlineLvl w:val="0"/>
    </w:pPr>
    <w:rPr>
      <w:rFonts w:ascii="Franklin Gothic Medium" w:hAnsi="Franklin Gothic Medium" w:cs="Franklin Gothic Medium"/>
      <w:b/>
      <w:bCs/>
      <w:color w:val="auto"/>
      <w:sz w:val="26"/>
      <w:szCs w:val="26"/>
    </w:rPr>
  </w:style>
  <w:style w:type="paragraph" w:customStyle="1" w:styleId="134">
    <w:name w:val="Основной текст (13)"/>
    <w:basedOn w:val="a"/>
    <w:link w:val="13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144">
    <w:name w:val="Основной текст (14)"/>
    <w:basedOn w:val="a"/>
    <w:link w:val="143"/>
    <w:pPr>
      <w:shd w:val="clear" w:color="auto" w:fill="FFFFFF"/>
      <w:spacing w:before="60" w:line="240" w:lineRule="atLeast"/>
    </w:pPr>
    <w:rPr>
      <w:rFonts w:ascii="Tahoma" w:hAnsi="Tahoma" w:cs="Tahoma"/>
      <w:color w:val="auto"/>
      <w:sz w:val="14"/>
      <w:szCs w:val="14"/>
    </w:rPr>
  </w:style>
  <w:style w:type="paragraph" w:customStyle="1" w:styleId="151">
    <w:name w:val="Основной текст (15)1"/>
    <w:basedOn w:val="a"/>
    <w:link w:val="15"/>
    <w:pPr>
      <w:shd w:val="clear" w:color="auto" w:fill="FFFFFF"/>
      <w:spacing w:after="120" w:line="161" w:lineRule="exact"/>
      <w:ind w:hanging="1280"/>
      <w:jc w:val="center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120" w:line="161" w:lineRule="exact"/>
      <w:jc w:val="center"/>
    </w:pPr>
    <w:rPr>
      <w:rFonts w:ascii="Franklin Gothic Medium" w:hAnsi="Franklin Gothic Medium" w:cs="Franklin Gothic Medium"/>
      <w:b/>
      <w:bCs/>
      <w:i/>
      <w:iCs/>
      <w:color w:val="auto"/>
      <w:sz w:val="16"/>
      <w:szCs w:val="16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20" w:line="466" w:lineRule="exact"/>
      <w:jc w:val="center"/>
    </w:pPr>
    <w:rPr>
      <w:rFonts w:ascii="Times New Roman" w:hAnsi="Times New Roman" w:cs="Times New Roman"/>
      <w:i/>
      <w:iCs/>
      <w:color w:val="auto"/>
      <w:spacing w:val="-10"/>
      <w:sz w:val="15"/>
      <w:szCs w:val="15"/>
    </w:rPr>
  </w:style>
  <w:style w:type="paragraph" w:customStyle="1" w:styleId="181">
    <w:name w:val="Основной текст (18)1"/>
    <w:basedOn w:val="a"/>
    <w:link w:val="18"/>
    <w:pPr>
      <w:shd w:val="clear" w:color="auto" w:fill="FFFFFF"/>
      <w:spacing w:after="1500" w:line="358" w:lineRule="exact"/>
      <w:jc w:val="center"/>
    </w:pPr>
    <w:rPr>
      <w:rFonts w:ascii="Franklin Gothic Medium" w:hAnsi="Franklin Gothic Medium" w:cs="Franklin Gothic Medium"/>
      <w:b/>
      <w:bCs/>
      <w:i/>
      <w:iCs/>
      <w:color w:val="auto"/>
      <w:spacing w:val="20"/>
      <w:sz w:val="20"/>
      <w:szCs w:val="20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b">
    <w:name w:val="header"/>
    <w:basedOn w:val="a"/>
    <w:rsid w:val="00F75B48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F75B48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06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toc 3"/>
    <w:basedOn w:val="a"/>
    <w:next w:val="a"/>
    <w:autoRedefine/>
    <w:semiHidden/>
    <w:rsid w:val="00933A8A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84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footer" Target="footer1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hyperlink" Target="mailto:mos@diiya.ru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hyperlink" Target="mailto:postbook@arcal.com.ru" TargetMode="External"/><Relationship Id="rId8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9069</Words>
  <Characters>51696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60644</CharactersWithSpaces>
  <SharedDoc>false</SharedDoc>
  <HLinks>
    <vt:vector size="102" baseType="variant">
      <vt:variant>
        <vt:i4>2424903</vt:i4>
      </vt:variant>
      <vt:variant>
        <vt:i4>51</vt:i4>
      </vt:variant>
      <vt:variant>
        <vt:i4>0</vt:i4>
      </vt:variant>
      <vt:variant>
        <vt:i4>5</vt:i4>
      </vt:variant>
      <vt:variant>
        <vt:lpwstr>mailto:postbook@arcal.com.ru</vt:lpwstr>
      </vt:variant>
      <vt:variant>
        <vt:lpwstr/>
      </vt:variant>
      <vt:variant>
        <vt:i4>6422619</vt:i4>
      </vt:variant>
      <vt:variant>
        <vt:i4>48</vt:i4>
      </vt:variant>
      <vt:variant>
        <vt:i4>0</vt:i4>
      </vt:variant>
      <vt:variant>
        <vt:i4>5</vt:i4>
      </vt:variant>
      <vt:variant>
        <vt:lpwstr>mailto:mos@diiya.ru</vt:lpwstr>
      </vt:variant>
      <vt:variant>
        <vt:lpwstr/>
      </vt:variant>
      <vt:variant>
        <vt:i4>4063270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bookmark40</vt:lpwstr>
      </vt:variant>
      <vt:variant>
        <vt:i4>3670049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bookmark36</vt:lpwstr>
      </vt:variant>
      <vt:variant>
        <vt:i4>3538976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bookmark28</vt:lpwstr>
      </vt:variant>
      <vt:variant>
        <vt:i4>3997728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bookmark23</vt:lpwstr>
      </vt:variant>
      <vt:variant>
        <vt:i4>3932192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bookmark22</vt:lpwstr>
      </vt:variant>
      <vt:variant>
        <vt:i4>3538979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bookmark18</vt:lpwstr>
      </vt:variant>
      <vt:variant>
        <vt:i4>3735587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bookmark17</vt:lpwstr>
      </vt:variant>
      <vt:variant>
        <vt:i4>3670051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4063267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917522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DKashnikov</dc:creator>
  <cp:lastModifiedBy>Дмитрий Кашников</cp:lastModifiedBy>
  <cp:revision>5</cp:revision>
  <dcterms:created xsi:type="dcterms:W3CDTF">2011-05-26T23:12:00Z</dcterms:created>
  <dcterms:modified xsi:type="dcterms:W3CDTF">2011-07-06T02:35:00Z</dcterms:modified>
</cp:coreProperties>
</file>